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270" w:rsidRPr="00DB0B1A" w:rsidRDefault="00103270" w:rsidP="00103270">
      <w:pPr>
        <w:pStyle w:val="Nagwek1"/>
        <w:rPr>
          <w:sz w:val="20"/>
          <w:szCs w:val="20"/>
        </w:rPr>
      </w:pPr>
      <w:r w:rsidRPr="00DB0B1A">
        <w:rPr>
          <w:sz w:val="20"/>
          <w:szCs w:val="20"/>
        </w:rPr>
        <w:t>Umowa nr ................</w:t>
      </w:r>
      <w:r w:rsidR="009F1FA9">
        <w:rPr>
          <w:sz w:val="20"/>
          <w:szCs w:val="20"/>
        </w:rPr>
        <w:t>/2022</w:t>
      </w:r>
    </w:p>
    <w:p w:rsidR="00103270" w:rsidRPr="00DB0B1A" w:rsidRDefault="00103270" w:rsidP="00103270">
      <w:pPr>
        <w:rPr>
          <w:rFonts w:ascii="Times New Roman" w:hAnsi="Times New Roman" w:cs="Times New Roman"/>
        </w:rPr>
      </w:pPr>
    </w:p>
    <w:p w:rsidR="00103270" w:rsidRPr="00DB0B1A" w:rsidRDefault="00103270" w:rsidP="00103270">
      <w:pPr>
        <w:shd w:val="clear" w:color="auto" w:fill="FFFFFF"/>
        <w:spacing w:line="360" w:lineRule="auto"/>
        <w:ind w:left="5"/>
        <w:rPr>
          <w:rFonts w:ascii="Times New Roman" w:hAnsi="Times New Roman" w:cs="Times New Roman"/>
        </w:rPr>
      </w:pPr>
      <w:r w:rsidRPr="00DB0B1A">
        <w:rPr>
          <w:rFonts w:ascii="Times New Roman" w:hAnsi="Times New Roman" w:cs="Times New Roman"/>
          <w:color w:val="000000"/>
        </w:rPr>
        <w:t>W dniu .................................</w:t>
      </w:r>
      <w:r w:rsidR="009F1FA9">
        <w:rPr>
          <w:rFonts w:ascii="Times New Roman" w:hAnsi="Times New Roman" w:cs="Times New Roman"/>
          <w:color w:val="000000"/>
        </w:rPr>
        <w:t xml:space="preserve">2022 r. </w:t>
      </w:r>
      <w:r w:rsidRPr="00DB0B1A">
        <w:rPr>
          <w:rFonts w:ascii="Times New Roman" w:hAnsi="Times New Roman" w:cs="Times New Roman"/>
          <w:color w:val="000000"/>
        </w:rPr>
        <w:t xml:space="preserve"> w Brudzeniu Dużym </w:t>
      </w:r>
    </w:p>
    <w:p w:rsidR="00103270" w:rsidRPr="00DB0B1A" w:rsidRDefault="00103270" w:rsidP="00103270">
      <w:pPr>
        <w:shd w:val="clear" w:color="auto" w:fill="FFFFFF"/>
        <w:spacing w:line="360" w:lineRule="auto"/>
        <w:ind w:left="10"/>
        <w:rPr>
          <w:rFonts w:ascii="Times New Roman" w:hAnsi="Times New Roman" w:cs="Times New Roman"/>
        </w:rPr>
      </w:pPr>
      <w:r w:rsidRPr="00DB0B1A">
        <w:rPr>
          <w:rFonts w:ascii="Times New Roman" w:hAnsi="Times New Roman" w:cs="Times New Roman"/>
          <w:bCs/>
          <w:color w:val="000000"/>
        </w:rPr>
        <w:t>pomiędzy:</w:t>
      </w:r>
    </w:p>
    <w:p w:rsidR="009F1FA9" w:rsidRPr="009F1FA9" w:rsidRDefault="009F1FA9" w:rsidP="00103270">
      <w:pPr>
        <w:shd w:val="clear" w:color="auto" w:fill="FFFFFF"/>
        <w:spacing w:line="360" w:lineRule="auto"/>
        <w:ind w:left="14"/>
        <w:rPr>
          <w:rFonts w:ascii="Times New Roman" w:hAnsi="Times New Roman" w:cs="Times New Roman"/>
          <w:b/>
          <w:color w:val="000000"/>
        </w:rPr>
      </w:pPr>
      <w:r w:rsidRPr="009F1FA9">
        <w:rPr>
          <w:rFonts w:ascii="Times New Roman" w:hAnsi="Times New Roman" w:cs="Times New Roman"/>
          <w:b/>
          <w:color w:val="000000"/>
        </w:rPr>
        <w:t>Gminą Brudzeń Duży</w:t>
      </w:r>
      <w:r w:rsidR="00103270" w:rsidRPr="009F1FA9">
        <w:rPr>
          <w:rFonts w:ascii="Times New Roman" w:hAnsi="Times New Roman" w:cs="Times New Roman"/>
          <w:b/>
          <w:color w:val="000000"/>
        </w:rPr>
        <w:t xml:space="preserve"> </w:t>
      </w:r>
    </w:p>
    <w:p w:rsidR="009F1FA9" w:rsidRPr="009F1FA9" w:rsidRDefault="00103270" w:rsidP="00103270">
      <w:pPr>
        <w:shd w:val="clear" w:color="auto" w:fill="FFFFFF"/>
        <w:spacing w:line="360" w:lineRule="auto"/>
        <w:ind w:left="14"/>
        <w:rPr>
          <w:rFonts w:ascii="Times New Roman" w:hAnsi="Times New Roman" w:cs="Times New Roman"/>
          <w:b/>
          <w:color w:val="000000"/>
        </w:rPr>
      </w:pPr>
      <w:r w:rsidRPr="009F1FA9">
        <w:rPr>
          <w:rFonts w:ascii="Times New Roman" w:hAnsi="Times New Roman" w:cs="Times New Roman"/>
          <w:b/>
          <w:color w:val="000000"/>
        </w:rPr>
        <w:t>ul.</w:t>
      </w:r>
      <w:r w:rsidR="009F1FA9" w:rsidRPr="009F1FA9">
        <w:rPr>
          <w:rFonts w:ascii="Times New Roman" w:hAnsi="Times New Roman" w:cs="Times New Roman"/>
          <w:b/>
          <w:color w:val="000000"/>
        </w:rPr>
        <w:t xml:space="preserve"> </w:t>
      </w:r>
      <w:r w:rsidRPr="009F1FA9">
        <w:rPr>
          <w:rFonts w:ascii="Times New Roman" w:hAnsi="Times New Roman" w:cs="Times New Roman"/>
          <w:b/>
          <w:color w:val="000000"/>
        </w:rPr>
        <w:t xml:space="preserve">Toruńska 2 </w:t>
      </w:r>
    </w:p>
    <w:p w:rsidR="009F1FA9" w:rsidRPr="009F1FA9" w:rsidRDefault="00103270" w:rsidP="00103270">
      <w:pPr>
        <w:shd w:val="clear" w:color="auto" w:fill="FFFFFF"/>
        <w:spacing w:line="360" w:lineRule="auto"/>
        <w:ind w:left="14"/>
        <w:rPr>
          <w:rFonts w:ascii="Times New Roman" w:hAnsi="Times New Roman" w:cs="Times New Roman"/>
          <w:b/>
          <w:color w:val="000000"/>
        </w:rPr>
      </w:pPr>
      <w:r w:rsidRPr="009F1FA9">
        <w:rPr>
          <w:rFonts w:ascii="Times New Roman" w:hAnsi="Times New Roman" w:cs="Times New Roman"/>
          <w:b/>
          <w:color w:val="000000"/>
        </w:rPr>
        <w:t>09-414 Brudzeń Duży</w:t>
      </w:r>
    </w:p>
    <w:p w:rsidR="00103270" w:rsidRPr="009F1FA9" w:rsidRDefault="00103270" w:rsidP="00103270">
      <w:pPr>
        <w:shd w:val="clear" w:color="auto" w:fill="FFFFFF"/>
        <w:spacing w:line="360" w:lineRule="auto"/>
        <w:ind w:left="14"/>
        <w:rPr>
          <w:rFonts w:ascii="Times New Roman" w:hAnsi="Times New Roman" w:cs="Times New Roman"/>
          <w:b/>
          <w:color w:val="000000"/>
        </w:rPr>
      </w:pPr>
      <w:r w:rsidRPr="009F1FA9">
        <w:rPr>
          <w:rFonts w:ascii="Times New Roman" w:hAnsi="Times New Roman" w:cs="Times New Roman"/>
          <w:b/>
          <w:color w:val="000000"/>
        </w:rPr>
        <w:t xml:space="preserve">NIP 774 318 87 37 </w:t>
      </w:r>
    </w:p>
    <w:p w:rsidR="00103270" w:rsidRPr="00DB0B1A" w:rsidRDefault="00103270" w:rsidP="00103270">
      <w:pPr>
        <w:shd w:val="clear" w:color="auto" w:fill="FFFFFF"/>
        <w:spacing w:line="360" w:lineRule="auto"/>
        <w:ind w:left="14"/>
        <w:rPr>
          <w:rFonts w:ascii="Times New Roman" w:hAnsi="Times New Roman" w:cs="Times New Roman"/>
        </w:rPr>
      </w:pPr>
      <w:r w:rsidRPr="00DB0B1A">
        <w:rPr>
          <w:rFonts w:ascii="Times New Roman" w:hAnsi="Times New Roman" w:cs="Times New Roman"/>
          <w:color w:val="000000"/>
        </w:rPr>
        <w:t>reprezentowaną przez:</w:t>
      </w:r>
    </w:p>
    <w:p w:rsidR="00103270" w:rsidRPr="00DB0B1A" w:rsidRDefault="00103270" w:rsidP="00103270">
      <w:pPr>
        <w:spacing w:line="360" w:lineRule="auto"/>
        <w:ind w:right="214"/>
        <w:jc w:val="both"/>
        <w:rPr>
          <w:rFonts w:ascii="Times New Roman" w:hAnsi="Times New Roman" w:cs="Times New Roman"/>
        </w:rPr>
      </w:pPr>
      <w:r w:rsidRPr="00DB0B1A">
        <w:rPr>
          <w:rFonts w:ascii="Times New Roman" w:hAnsi="Times New Roman" w:cs="Times New Roman"/>
        </w:rPr>
        <w:t>Andrzeja Dwojnycha - Wójta Gminy Brudzeń Duży</w:t>
      </w:r>
    </w:p>
    <w:p w:rsidR="00103270" w:rsidRPr="00DB0B1A" w:rsidRDefault="00103270" w:rsidP="00103270">
      <w:pPr>
        <w:spacing w:line="360" w:lineRule="auto"/>
        <w:jc w:val="both"/>
        <w:rPr>
          <w:rFonts w:ascii="Times New Roman" w:hAnsi="Times New Roman" w:cs="Times New Roman"/>
        </w:rPr>
      </w:pPr>
      <w:r w:rsidRPr="00DB0B1A">
        <w:rPr>
          <w:rFonts w:ascii="Times New Roman" w:hAnsi="Times New Roman" w:cs="Times New Roman"/>
        </w:rPr>
        <w:t>przy kontrasygnacie</w:t>
      </w:r>
    </w:p>
    <w:p w:rsidR="00103270" w:rsidRPr="00DB0B1A" w:rsidRDefault="00103270" w:rsidP="00103270">
      <w:pPr>
        <w:spacing w:line="360" w:lineRule="auto"/>
        <w:ind w:right="214"/>
        <w:jc w:val="both"/>
        <w:rPr>
          <w:rFonts w:ascii="Times New Roman" w:hAnsi="Times New Roman" w:cs="Times New Roman"/>
        </w:rPr>
      </w:pPr>
      <w:r>
        <w:rPr>
          <w:rFonts w:ascii="Times New Roman" w:hAnsi="Times New Roman" w:cs="Times New Roman"/>
        </w:rPr>
        <w:t xml:space="preserve">Teresy Dądalskiej </w:t>
      </w:r>
      <w:r w:rsidRPr="00DB0B1A">
        <w:rPr>
          <w:rFonts w:ascii="Times New Roman" w:hAnsi="Times New Roman" w:cs="Times New Roman"/>
        </w:rPr>
        <w:t>– Skarbnika Gminy</w:t>
      </w:r>
      <w:r w:rsidR="0078469A">
        <w:rPr>
          <w:rFonts w:ascii="Times New Roman" w:hAnsi="Times New Roman" w:cs="Times New Roman"/>
        </w:rPr>
        <w:t xml:space="preserve"> </w:t>
      </w:r>
    </w:p>
    <w:p w:rsidR="00103270" w:rsidRPr="00DB0B1A" w:rsidRDefault="00103270" w:rsidP="00103270">
      <w:pPr>
        <w:spacing w:line="360" w:lineRule="auto"/>
        <w:ind w:right="214"/>
        <w:jc w:val="both"/>
        <w:rPr>
          <w:rFonts w:ascii="Times New Roman" w:hAnsi="Times New Roman" w:cs="Times New Roman"/>
        </w:rPr>
      </w:pPr>
      <w:r w:rsidRPr="00DB0B1A">
        <w:rPr>
          <w:rFonts w:ascii="Times New Roman" w:hAnsi="Times New Roman" w:cs="Times New Roman"/>
        </w:rPr>
        <w:t xml:space="preserve">zwaną w dalszej  części umowy </w:t>
      </w:r>
      <w:r w:rsidRPr="00DB0B1A">
        <w:rPr>
          <w:rFonts w:ascii="Times New Roman" w:hAnsi="Times New Roman" w:cs="Times New Roman"/>
          <w:b/>
        </w:rPr>
        <w:t>Zamawiającym,</w:t>
      </w:r>
      <w:r w:rsidRPr="00DB0B1A">
        <w:rPr>
          <w:rFonts w:ascii="Times New Roman" w:hAnsi="Times New Roman" w:cs="Times New Roman"/>
        </w:rPr>
        <w:t xml:space="preserve"> </w:t>
      </w:r>
    </w:p>
    <w:p w:rsidR="00103270" w:rsidRPr="00DB0B1A" w:rsidRDefault="00103270" w:rsidP="00103270">
      <w:pPr>
        <w:shd w:val="clear" w:color="auto" w:fill="FFFFFF"/>
        <w:spacing w:line="360" w:lineRule="auto"/>
        <w:jc w:val="both"/>
        <w:rPr>
          <w:rFonts w:ascii="Times New Roman" w:hAnsi="Times New Roman" w:cs="Times New Roman"/>
          <w:b/>
          <w:color w:val="000000"/>
        </w:rPr>
      </w:pPr>
    </w:p>
    <w:p w:rsidR="00103270" w:rsidRPr="00DB0B1A" w:rsidRDefault="00103270" w:rsidP="00103270">
      <w:pPr>
        <w:shd w:val="clear" w:color="auto" w:fill="FFFFFF"/>
        <w:spacing w:line="360" w:lineRule="auto"/>
        <w:jc w:val="both"/>
        <w:rPr>
          <w:rFonts w:ascii="Times New Roman" w:hAnsi="Times New Roman" w:cs="Times New Roman"/>
        </w:rPr>
      </w:pPr>
      <w:r w:rsidRPr="00DB0B1A">
        <w:rPr>
          <w:rFonts w:ascii="Times New Roman" w:hAnsi="Times New Roman" w:cs="Times New Roman"/>
          <w:b/>
          <w:color w:val="000000"/>
        </w:rPr>
        <w:t>a</w:t>
      </w:r>
    </w:p>
    <w:p w:rsidR="00103270" w:rsidRPr="00DB0B1A" w:rsidRDefault="00103270" w:rsidP="00103270">
      <w:pPr>
        <w:shd w:val="clear" w:color="auto" w:fill="FFFFFF"/>
        <w:spacing w:line="360" w:lineRule="auto"/>
        <w:ind w:left="14"/>
        <w:rPr>
          <w:rFonts w:ascii="Times New Roman" w:hAnsi="Times New Roman" w:cs="Times New Roman"/>
        </w:rPr>
      </w:pPr>
      <w:r w:rsidRPr="00DB0B1A">
        <w:rPr>
          <w:rFonts w:ascii="Times New Roman" w:hAnsi="Times New Roman" w:cs="Times New Roman"/>
          <w:color w:val="000000"/>
        </w:rPr>
        <w:t>..................................................................................................................... z siedzibą w ...................................</w:t>
      </w:r>
    </w:p>
    <w:p w:rsidR="00103270" w:rsidRPr="00DB0B1A" w:rsidRDefault="00103270" w:rsidP="00103270">
      <w:pPr>
        <w:shd w:val="clear" w:color="auto" w:fill="FFFFFF"/>
        <w:spacing w:line="360" w:lineRule="auto"/>
        <w:ind w:left="14"/>
        <w:rPr>
          <w:rFonts w:ascii="Times New Roman" w:hAnsi="Times New Roman" w:cs="Times New Roman"/>
        </w:rPr>
      </w:pPr>
      <w:r w:rsidRPr="00DB0B1A">
        <w:rPr>
          <w:rFonts w:ascii="Times New Roman" w:hAnsi="Times New Roman" w:cs="Times New Roman"/>
          <w:color w:val="000000"/>
        </w:rPr>
        <w:t>ul. ....................................................................................... reprezentowanym przez:</w:t>
      </w:r>
    </w:p>
    <w:p w:rsidR="00103270" w:rsidRPr="00DB0B1A" w:rsidRDefault="00103270" w:rsidP="00103270">
      <w:pPr>
        <w:numPr>
          <w:ilvl w:val="0"/>
          <w:numId w:val="2"/>
        </w:numPr>
        <w:shd w:val="clear" w:color="auto" w:fill="FFFFFF"/>
        <w:tabs>
          <w:tab w:val="left" w:pos="284"/>
        </w:tabs>
        <w:spacing w:line="360" w:lineRule="auto"/>
        <w:ind w:hanging="1364"/>
        <w:rPr>
          <w:rFonts w:ascii="Times New Roman" w:hAnsi="Times New Roman" w:cs="Times New Roman"/>
        </w:rPr>
      </w:pPr>
      <w:r w:rsidRPr="00DB0B1A">
        <w:rPr>
          <w:rFonts w:ascii="Times New Roman" w:hAnsi="Times New Roman" w:cs="Times New Roman"/>
          <w:color w:val="000000"/>
          <w:lang w:val="de-DE"/>
        </w:rPr>
        <w:t>.................................................................</w:t>
      </w:r>
    </w:p>
    <w:p w:rsidR="00103270" w:rsidRPr="00DB0B1A" w:rsidRDefault="00103270" w:rsidP="00103270">
      <w:pPr>
        <w:numPr>
          <w:ilvl w:val="0"/>
          <w:numId w:val="2"/>
        </w:numPr>
        <w:shd w:val="clear" w:color="auto" w:fill="FFFFFF"/>
        <w:tabs>
          <w:tab w:val="left" w:pos="284"/>
        </w:tabs>
        <w:spacing w:line="360" w:lineRule="auto"/>
        <w:ind w:hanging="1364"/>
        <w:rPr>
          <w:rFonts w:ascii="Times New Roman" w:hAnsi="Times New Roman" w:cs="Times New Roman"/>
        </w:rPr>
      </w:pPr>
      <w:r w:rsidRPr="00DB0B1A">
        <w:rPr>
          <w:rFonts w:ascii="Times New Roman" w:hAnsi="Times New Roman" w:cs="Times New Roman"/>
          <w:color w:val="000000"/>
          <w:lang w:val="de-DE"/>
        </w:rPr>
        <w:t>.................................................................</w:t>
      </w:r>
    </w:p>
    <w:p w:rsidR="00103270" w:rsidRPr="00DB0B1A" w:rsidRDefault="00103270" w:rsidP="00103270">
      <w:pPr>
        <w:shd w:val="clear" w:color="auto" w:fill="FFFFFF"/>
        <w:spacing w:line="360" w:lineRule="auto"/>
        <w:ind w:left="10"/>
        <w:rPr>
          <w:rFonts w:ascii="Times New Roman" w:hAnsi="Times New Roman" w:cs="Times New Roman"/>
        </w:rPr>
      </w:pPr>
      <w:r w:rsidRPr="00DB0B1A">
        <w:rPr>
          <w:rFonts w:ascii="Times New Roman" w:hAnsi="Times New Roman" w:cs="Times New Roman"/>
          <w:color w:val="000000"/>
          <w:lang w:val="de-DE"/>
        </w:rPr>
        <w:t>NIP......................................   REGON.............................................   KRS........................................</w:t>
      </w:r>
    </w:p>
    <w:p w:rsidR="00103270" w:rsidRPr="00DB0B1A" w:rsidRDefault="00103270" w:rsidP="00103270">
      <w:pPr>
        <w:shd w:val="clear" w:color="auto" w:fill="FFFFFF"/>
        <w:spacing w:line="360" w:lineRule="auto"/>
        <w:rPr>
          <w:rFonts w:ascii="Times New Roman" w:hAnsi="Times New Roman" w:cs="Times New Roman"/>
        </w:rPr>
      </w:pPr>
      <w:r w:rsidRPr="00DB0B1A">
        <w:rPr>
          <w:rFonts w:ascii="Times New Roman" w:hAnsi="Times New Roman" w:cs="Times New Roman"/>
          <w:color w:val="000000"/>
        </w:rPr>
        <w:t xml:space="preserve">zwanym dalej </w:t>
      </w:r>
      <w:r w:rsidRPr="00DB0B1A">
        <w:rPr>
          <w:rFonts w:ascii="Times New Roman" w:hAnsi="Times New Roman" w:cs="Times New Roman"/>
          <w:b/>
          <w:color w:val="000000"/>
        </w:rPr>
        <w:t>„Wykonawcą"</w:t>
      </w:r>
      <w:r w:rsidRPr="00DB0B1A">
        <w:rPr>
          <w:rFonts w:ascii="Times New Roman" w:hAnsi="Times New Roman" w:cs="Times New Roman"/>
          <w:color w:val="000000"/>
        </w:rPr>
        <w:t xml:space="preserve">                                                                         </w:t>
      </w:r>
    </w:p>
    <w:p w:rsidR="00103270" w:rsidRDefault="00103270" w:rsidP="00103270">
      <w:pPr>
        <w:shd w:val="clear" w:color="auto" w:fill="FFFFFF"/>
        <w:spacing w:line="360" w:lineRule="auto"/>
        <w:jc w:val="both"/>
        <w:rPr>
          <w:rFonts w:ascii="Times New Roman" w:hAnsi="Times New Roman" w:cs="Times New Roman"/>
          <w:color w:val="000000"/>
        </w:rPr>
      </w:pPr>
      <w:r w:rsidRPr="00DB0B1A">
        <w:rPr>
          <w:rFonts w:ascii="Times New Roman" w:hAnsi="Times New Roman" w:cs="Times New Roman"/>
          <w:color w:val="000000"/>
        </w:rPr>
        <w:t>w wyniku przeprowadzonego postępowania o udzielenie zamówienia publicznego w trybie podstawowym</w:t>
      </w:r>
      <w:r>
        <w:rPr>
          <w:rFonts w:ascii="Times New Roman" w:hAnsi="Times New Roman" w:cs="Times New Roman"/>
          <w:color w:val="000000"/>
        </w:rPr>
        <w:t xml:space="preserve"> bez prowadzenia negocjacji,</w:t>
      </w:r>
      <w:r w:rsidRPr="00DB0B1A">
        <w:rPr>
          <w:rFonts w:ascii="Times New Roman" w:hAnsi="Times New Roman" w:cs="Times New Roman"/>
          <w:color w:val="000000"/>
        </w:rPr>
        <w:t xml:space="preserve"> na podstawie art. 275 ust.1 ustawy z 11 września 2019 r. – Prawo zamówień publicznych (</w:t>
      </w:r>
      <w:r>
        <w:rPr>
          <w:rFonts w:ascii="Times New Roman" w:hAnsi="Times New Roman" w:cs="Times New Roman"/>
          <w:color w:val="000000"/>
        </w:rPr>
        <w:t>t.j. Dz.U z 2021 poz. 1129 ze zm.)</w:t>
      </w:r>
      <w:r w:rsidRPr="00DB0B1A">
        <w:rPr>
          <w:rFonts w:ascii="Times New Roman" w:hAnsi="Times New Roman" w:cs="Times New Roman"/>
          <w:color w:val="000000"/>
        </w:rPr>
        <w:t xml:space="preserve"> została zawarta umowa o następującej treści:</w:t>
      </w:r>
    </w:p>
    <w:p w:rsidR="00103270" w:rsidRDefault="00103270" w:rsidP="00103270">
      <w:pPr>
        <w:shd w:val="clear" w:color="auto" w:fill="FFFFFF"/>
        <w:spacing w:line="360" w:lineRule="auto"/>
        <w:jc w:val="both"/>
        <w:rPr>
          <w:rFonts w:ascii="Times New Roman" w:hAnsi="Times New Roman" w:cs="Times New Roman"/>
          <w:color w:val="000000"/>
        </w:rPr>
      </w:pPr>
    </w:p>
    <w:p w:rsidR="00103270" w:rsidRPr="00103270" w:rsidRDefault="00103270" w:rsidP="00103270">
      <w:pPr>
        <w:shd w:val="clear" w:color="auto" w:fill="FFFFFF"/>
        <w:ind w:left="4150" w:right="4145"/>
        <w:jc w:val="center"/>
        <w:rPr>
          <w:rFonts w:ascii="Times New Roman" w:hAnsi="Times New Roman" w:cs="Times New Roman"/>
        </w:rPr>
      </w:pPr>
      <w:r w:rsidRPr="00103270">
        <w:rPr>
          <w:rFonts w:ascii="Times New Roman" w:hAnsi="Times New Roman" w:cs="Times New Roman"/>
          <w:b/>
          <w:bCs/>
        </w:rPr>
        <w:t>§ 1</w:t>
      </w:r>
    </w:p>
    <w:p w:rsidR="00103270" w:rsidRDefault="00103270" w:rsidP="00103270">
      <w:pPr>
        <w:pStyle w:val="Nagwek6"/>
        <w:spacing w:before="0" w:line="360" w:lineRule="auto"/>
        <w:jc w:val="center"/>
        <w:rPr>
          <w:i w:val="0"/>
          <w:color w:val="auto"/>
        </w:rPr>
      </w:pPr>
      <w:r w:rsidRPr="00103270">
        <w:rPr>
          <w:i w:val="0"/>
          <w:color w:val="auto"/>
        </w:rPr>
        <w:t>Przedmiot umowy</w:t>
      </w:r>
    </w:p>
    <w:p w:rsidR="00103270" w:rsidRPr="00103270" w:rsidRDefault="00103270" w:rsidP="00103270">
      <w:pPr>
        <w:pStyle w:val="Akapitzlist"/>
      </w:pPr>
    </w:p>
    <w:p w:rsidR="00103270" w:rsidRDefault="00103270" w:rsidP="00103270">
      <w:pPr>
        <w:widowControl/>
        <w:numPr>
          <w:ilvl w:val="0"/>
          <w:numId w:val="3"/>
        </w:numPr>
        <w:suppressAutoHyphens w:val="0"/>
        <w:autoSpaceDE/>
        <w:spacing w:line="360" w:lineRule="auto"/>
        <w:ind w:left="284" w:hanging="284"/>
        <w:jc w:val="both"/>
        <w:rPr>
          <w:rFonts w:ascii="Times New Roman" w:hAnsi="Times New Roman" w:cs="Times New Roman"/>
          <w:color w:val="000000"/>
          <w:lang w:eastAsia="pl-PL"/>
        </w:rPr>
      </w:pPr>
      <w:r>
        <w:rPr>
          <w:rFonts w:ascii="Times New Roman" w:hAnsi="Times New Roman" w:cs="Times New Roman"/>
          <w:color w:val="000000"/>
          <w:lang w:eastAsia="pl-PL"/>
        </w:rPr>
        <w:t>Zamawiający zleca, a Wykonawca podejmuje się wykonania ogrodzenia przy Szkole Podstawowej w Brud</w:t>
      </w:r>
      <w:r w:rsidR="007B5568">
        <w:rPr>
          <w:rFonts w:ascii="Times New Roman" w:hAnsi="Times New Roman" w:cs="Times New Roman"/>
          <w:color w:val="000000"/>
          <w:lang w:eastAsia="pl-PL"/>
        </w:rPr>
        <w:t>zeniu Dużym, w ramach zadania „</w:t>
      </w:r>
      <w:r>
        <w:rPr>
          <w:rFonts w:ascii="Times New Roman" w:hAnsi="Times New Roman" w:cs="Times New Roman"/>
          <w:color w:val="000000"/>
          <w:lang w:eastAsia="pl-PL"/>
        </w:rPr>
        <w:t>Wykonanie ogrodzenia przy Szkole Podstawowej w Brudzeniu Dużym i Sikorzu”.</w:t>
      </w:r>
      <w:bookmarkStart w:id="0" w:name="_GoBack"/>
      <w:bookmarkEnd w:id="0"/>
    </w:p>
    <w:p w:rsidR="00103270" w:rsidRDefault="00103270" w:rsidP="00103270">
      <w:pPr>
        <w:widowControl/>
        <w:numPr>
          <w:ilvl w:val="0"/>
          <w:numId w:val="3"/>
        </w:numPr>
        <w:suppressAutoHyphens w:val="0"/>
        <w:autoSpaceDE/>
        <w:spacing w:line="360" w:lineRule="auto"/>
        <w:ind w:left="284" w:hanging="284"/>
        <w:jc w:val="both"/>
        <w:rPr>
          <w:rFonts w:ascii="Times New Roman" w:hAnsi="Times New Roman" w:cs="Times New Roman"/>
          <w:color w:val="000000"/>
          <w:lang w:eastAsia="pl-PL"/>
        </w:rPr>
      </w:pPr>
      <w:r>
        <w:rPr>
          <w:rFonts w:ascii="Times New Roman" w:hAnsi="Times New Roman" w:cs="Times New Roman"/>
          <w:color w:val="000000"/>
        </w:rPr>
        <w:t xml:space="preserve">Szczegółowy zakres robót będących przedmiotem zamówienia </w:t>
      </w:r>
      <w:r w:rsidRPr="00DB0B1A">
        <w:rPr>
          <w:rFonts w:ascii="Times New Roman" w:hAnsi="Times New Roman" w:cs="Times New Roman"/>
          <w:color w:val="000000"/>
        </w:rPr>
        <w:t>zawiera przedmiar</w:t>
      </w:r>
      <w:r>
        <w:rPr>
          <w:rFonts w:ascii="Times New Roman" w:hAnsi="Times New Roman" w:cs="Times New Roman"/>
          <w:color w:val="000000"/>
        </w:rPr>
        <w:t xml:space="preserve"> robót, dokumentacja projektowa oraz </w:t>
      </w:r>
      <w:r w:rsidRPr="00DB0B1A">
        <w:rPr>
          <w:rFonts w:ascii="Times New Roman" w:hAnsi="Times New Roman" w:cs="Times New Roman"/>
          <w:color w:val="000000"/>
        </w:rPr>
        <w:t>specyfikacje techniczne wykonania i odbioru robót budowlanych dotyczące przedmiotu niniejszej umowy.</w:t>
      </w:r>
    </w:p>
    <w:p w:rsidR="00103270" w:rsidRDefault="00103270" w:rsidP="00103270">
      <w:pPr>
        <w:widowControl/>
        <w:numPr>
          <w:ilvl w:val="0"/>
          <w:numId w:val="3"/>
        </w:numPr>
        <w:suppressAutoHyphens w:val="0"/>
        <w:autoSpaceDE/>
        <w:spacing w:line="360" w:lineRule="auto"/>
        <w:ind w:left="284" w:hanging="284"/>
        <w:jc w:val="both"/>
        <w:rPr>
          <w:rFonts w:ascii="Times New Roman" w:hAnsi="Times New Roman" w:cs="Times New Roman"/>
          <w:color w:val="000000"/>
          <w:lang w:eastAsia="pl-PL"/>
        </w:rPr>
      </w:pPr>
      <w:r w:rsidRPr="00103270">
        <w:rPr>
          <w:rFonts w:ascii="Times New Roman" w:hAnsi="Times New Roman" w:cs="Times New Roman"/>
          <w:color w:val="000000"/>
        </w:rPr>
        <w:t>Wykonawca zobowiązuje się do wykonania przedmiotu umowy zgodnie  z zasadami wiedzy technicznej i sztuki budowlanej, obowiązującymi przepisami i polskimi normami oraz zobowiązuje się do oddania przedmiotu niniejszej umowy Zamawiającemu w terminie w niej uzgodnionym</w:t>
      </w:r>
      <w:r>
        <w:rPr>
          <w:rFonts w:ascii="Times New Roman" w:hAnsi="Times New Roman" w:cs="Times New Roman"/>
          <w:color w:val="000000"/>
        </w:rPr>
        <w:t>.</w:t>
      </w:r>
    </w:p>
    <w:p w:rsidR="00103270" w:rsidRDefault="00103270" w:rsidP="00103270">
      <w:pPr>
        <w:widowControl/>
        <w:suppressAutoHyphens w:val="0"/>
        <w:autoSpaceDE/>
        <w:spacing w:line="360" w:lineRule="auto"/>
        <w:jc w:val="both"/>
        <w:rPr>
          <w:rFonts w:ascii="Times New Roman" w:hAnsi="Times New Roman" w:cs="Times New Roman"/>
          <w:color w:val="000000"/>
          <w:lang w:eastAsia="pl-PL"/>
        </w:rPr>
      </w:pPr>
    </w:p>
    <w:p w:rsidR="00CA3CFC" w:rsidRPr="00DB0B1A" w:rsidRDefault="00CA3CFC" w:rsidP="00CA3CFC">
      <w:pPr>
        <w:shd w:val="clear" w:color="auto" w:fill="FFFFFF"/>
        <w:spacing w:line="360" w:lineRule="auto"/>
        <w:ind w:right="-17"/>
        <w:jc w:val="center"/>
        <w:rPr>
          <w:rFonts w:ascii="Times New Roman" w:hAnsi="Times New Roman" w:cs="Times New Roman"/>
        </w:rPr>
      </w:pPr>
      <w:r w:rsidRPr="00DB0B1A">
        <w:rPr>
          <w:rFonts w:ascii="Times New Roman" w:hAnsi="Times New Roman" w:cs="Times New Roman"/>
          <w:b/>
          <w:bCs/>
          <w:color w:val="000000"/>
        </w:rPr>
        <w:t>§ 2</w:t>
      </w:r>
    </w:p>
    <w:p w:rsidR="00CA3CFC" w:rsidRDefault="00CA3CFC" w:rsidP="00CA3CFC">
      <w:pPr>
        <w:shd w:val="clear" w:color="auto" w:fill="FFFFFF"/>
        <w:spacing w:line="360" w:lineRule="auto"/>
        <w:ind w:right="-17"/>
        <w:jc w:val="center"/>
        <w:rPr>
          <w:rFonts w:ascii="Times New Roman" w:hAnsi="Times New Roman" w:cs="Times New Roman"/>
          <w:b/>
          <w:bCs/>
          <w:color w:val="000000"/>
        </w:rPr>
      </w:pPr>
      <w:r w:rsidRPr="00DB0B1A">
        <w:rPr>
          <w:rFonts w:ascii="Times New Roman" w:hAnsi="Times New Roman" w:cs="Times New Roman"/>
          <w:b/>
          <w:bCs/>
          <w:color w:val="000000"/>
        </w:rPr>
        <w:t>Obowiązki stron</w:t>
      </w:r>
    </w:p>
    <w:p w:rsidR="00CA3CFC" w:rsidRPr="00CA3CFC" w:rsidRDefault="00CA3CFC" w:rsidP="00CA3CFC">
      <w:pPr>
        <w:pStyle w:val="Akapitzlist"/>
        <w:numPr>
          <w:ilvl w:val="0"/>
          <w:numId w:val="4"/>
        </w:numPr>
        <w:shd w:val="clear" w:color="auto" w:fill="FFFFFF"/>
        <w:spacing w:line="360" w:lineRule="auto"/>
        <w:ind w:right="-17"/>
        <w:rPr>
          <w:rFonts w:ascii="Times New Roman" w:hAnsi="Times New Roman" w:cs="Times New Roman"/>
          <w:b/>
          <w:bCs/>
          <w:color w:val="000000"/>
        </w:rPr>
      </w:pPr>
      <w:r w:rsidRPr="00CA3CFC">
        <w:rPr>
          <w:rFonts w:ascii="Times New Roman" w:hAnsi="Times New Roman" w:cs="Times New Roman"/>
          <w:b/>
          <w:bCs/>
          <w:color w:val="000000"/>
        </w:rPr>
        <w:t>Obowiązki Zamawiającego:</w:t>
      </w:r>
    </w:p>
    <w:p w:rsidR="00CA3CFC" w:rsidRPr="00DB0B1A" w:rsidRDefault="00CA3CFC" w:rsidP="00CA3CFC">
      <w:pPr>
        <w:shd w:val="clear" w:color="auto" w:fill="FFFFFF"/>
        <w:spacing w:line="360" w:lineRule="auto"/>
        <w:ind w:left="709" w:hanging="349"/>
        <w:jc w:val="both"/>
        <w:rPr>
          <w:rFonts w:ascii="Times New Roman" w:hAnsi="Times New Roman" w:cs="Times New Roman"/>
          <w:color w:val="000000"/>
        </w:rPr>
      </w:pPr>
      <w:r w:rsidRPr="00DB0B1A">
        <w:rPr>
          <w:rFonts w:ascii="Times New Roman" w:hAnsi="Times New Roman" w:cs="Times New Roman"/>
          <w:bCs/>
          <w:color w:val="000000"/>
        </w:rPr>
        <w:t>1)</w:t>
      </w:r>
      <w:r w:rsidRPr="00DB0B1A">
        <w:rPr>
          <w:rFonts w:ascii="Times New Roman" w:hAnsi="Times New Roman" w:cs="Times New Roman"/>
        </w:rPr>
        <w:t xml:space="preserve"> </w:t>
      </w:r>
      <w:r w:rsidRPr="00DB0B1A">
        <w:rPr>
          <w:rFonts w:ascii="Times New Roman" w:hAnsi="Times New Roman" w:cs="Times New Roman"/>
          <w:color w:val="000000"/>
        </w:rPr>
        <w:t xml:space="preserve">Dostarczenie Wykonawcy, w jednym </w:t>
      </w:r>
      <w:r w:rsidRPr="00DB0B1A">
        <w:rPr>
          <w:rFonts w:ascii="Times New Roman" w:hAnsi="Times New Roman" w:cs="Times New Roman"/>
        </w:rPr>
        <w:t>egzemplarzu w formie papierowej</w:t>
      </w:r>
      <w:r w:rsidRPr="00DB0B1A">
        <w:rPr>
          <w:rFonts w:ascii="Times New Roman" w:hAnsi="Times New Roman" w:cs="Times New Roman"/>
          <w:color w:val="FF0000"/>
        </w:rPr>
        <w:t xml:space="preserve"> </w:t>
      </w:r>
      <w:r w:rsidRPr="00DB0B1A">
        <w:rPr>
          <w:rFonts w:ascii="Times New Roman" w:hAnsi="Times New Roman" w:cs="Times New Roman"/>
          <w:color w:val="000000"/>
        </w:rPr>
        <w:t xml:space="preserve">dokumentacji projektowej </w:t>
      </w:r>
      <w:r w:rsidRPr="00DB0B1A">
        <w:rPr>
          <w:rFonts w:ascii="Times New Roman" w:hAnsi="Times New Roman" w:cs="Times New Roman"/>
          <w:color w:val="000000"/>
        </w:rPr>
        <w:lastRenderedPageBreak/>
        <w:t>i specyfikacji technicznych wykonania i odbioru robót budowlanych, obejmujących przedmiot niniejszej umowy.</w:t>
      </w:r>
    </w:p>
    <w:p w:rsidR="00CA3CFC" w:rsidRPr="00DB0B1A" w:rsidRDefault="00CA3CFC" w:rsidP="00CA3CFC">
      <w:pPr>
        <w:shd w:val="clear" w:color="auto" w:fill="FFFFFF"/>
        <w:spacing w:line="360" w:lineRule="auto"/>
        <w:ind w:left="709" w:hanging="349"/>
        <w:jc w:val="both"/>
        <w:rPr>
          <w:rFonts w:ascii="Times New Roman" w:hAnsi="Times New Roman" w:cs="Times New Roman"/>
        </w:rPr>
      </w:pPr>
      <w:r w:rsidRPr="00DB0B1A">
        <w:rPr>
          <w:rFonts w:ascii="Times New Roman" w:hAnsi="Times New Roman" w:cs="Times New Roman"/>
          <w:color w:val="000000"/>
        </w:rPr>
        <w:t xml:space="preserve"> 2) </w:t>
      </w:r>
      <w:r w:rsidRPr="00DB0B1A">
        <w:rPr>
          <w:rFonts w:ascii="Times New Roman" w:hAnsi="Times New Roman" w:cs="Times New Roman"/>
        </w:rPr>
        <w:t xml:space="preserve">Przekazanie placu budowy </w:t>
      </w:r>
    </w:p>
    <w:p w:rsidR="00CA3CFC" w:rsidRPr="00DB0B1A" w:rsidRDefault="00CA3CFC" w:rsidP="00CA3CFC">
      <w:pPr>
        <w:tabs>
          <w:tab w:val="num" w:pos="567"/>
        </w:tabs>
        <w:spacing w:line="360" w:lineRule="auto"/>
        <w:ind w:left="426"/>
        <w:jc w:val="both"/>
        <w:rPr>
          <w:rFonts w:ascii="Times New Roman" w:hAnsi="Times New Roman" w:cs="Times New Roman"/>
          <w:bCs/>
        </w:rPr>
      </w:pPr>
      <w:r>
        <w:rPr>
          <w:rFonts w:ascii="Times New Roman" w:hAnsi="Times New Roman" w:cs="Times New Roman"/>
          <w:bCs/>
        </w:rPr>
        <w:t>3</w:t>
      </w:r>
      <w:r w:rsidRPr="00DB0B1A">
        <w:rPr>
          <w:rFonts w:ascii="Times New Roman" w:hAnsi="Times New Roman" w:cs="Times New Roman"/>
          <w:bCs/>
        </w:rPr>
        <w:t xml:space="preserve">) </w:t>
      </w:r>
      <w:r w:rsidRPr="00DB0B1A">
        <w:rPr>
          <w:rFonts w:ascii="Times New Roman" w:hAnsi="Times New Roman" w:cs="Times New Roman"/>
          <w:color w:val="000000"/>
        </w:rPr>
        <w:t>Zapewnienie bieżącego nadzoru inwestorskiego i autorskiego.</w:t>
      </w:r>
    </w:p>
    <w:p w:rsidR="00CA3CFC" w:rsidRDefault="00CA3CFC" w:rsidP="00CA3CFC">
      <w:pPr>
        <w:tabs>
          <w:tab w:val="num" w:pos="567"/>
        </w:tabs>
        <w:spacing w:line="360" w:lineRule="auto"/>
        <w:ind w:left="426"/>
        <w:jc w:val="both"/>
        <w:rPr>
          <w:rFonts w:ascii="Times New Roman" w:hAnsi="Times New Roman" w:cs="Times New Roman"/>
          <w:color w:val="000000"/>
        </w:rPr>
      </w:pPr>
      <w:r>
        <w:rPr>
          <w:rFonts w:ascii="Times New Roman" w:hAnsi="Times New Roman" w:cs="Times New Roman"/>
          <w:bCs/>
        </w:rPr>
        <w:t>4</w:t>
      </w:r>
      <w:r w:rsidRPr="00DB0B1A">
        <w:rPr>
          <w:rFonts w:ascii="Times New Roman" w:hAnsi="Times New Roman" w:cs="Times New Roman"/>
          <w:bCs/>
        </w:rPr>
        <w:t xml:space="preserve">) </w:t>
      </w:r>
      <w:r w:rsidRPr="00DB0B1A">
        <w:rPr>
          <w:rFonts w:ascii="Times New Roman" w:hAnsi="Times New Roman" w:cs="Times New Roman"/>
          <w:color w:val="000000"/>
        </w:rPr>
        <w:t>Terminowa zapłata wynagrodzenia za wykonane i odebrane prace.</w:t>
      </w:r>
    </w:p>
    <w:p w:rsidR="00CA3CFC" w:rsidRDefault="00CA3CFC" w:rsidP="00CA3CFC">
      <w:pPr>
        <w:tabs>
          <w:tab w:val="num" w:pos="567"/>
        </w:tabs>
        <w:spacing w:line="360" w:lineRule="auto"/>
        <w:ind w:left="426"/>
        <w:jc w:val="both"/>
        <w:rPr>
          <w:rFonts w:ascii="Times New Roman" w:hAnsi="Times New Roman" w:cs="Times New Roman"/>
          <w:color w:val="000000"/>
        </w:rPr>
      </w:pPr>
    </w:p>
    <w:p w:rsidR="00CA3CFC" w:rsidRPr="00DB0B1A" w:rsidRDefault="00CA3CFC" w:rsidP="00CA3CFC">
      <w:pPr>
        <w:pStyle w:val="Tekstpodstawowywcity"/>
        <w:spacing w:line="360" w:lineRule="auto"/>
        <w:ind w:left="284" w:hanging="284"/>
        <w:jc w:val="both"/>
        <w:rPr>
          <w:b/>
          <w:bCs/>
        </w:rPr>
      </w:pPr>
      <w:r w:rsidRPr="00CA3CFC">
        <w:rPr>
          <w:bCs/>
        </w:rPr>
        <w:t xml:space="preserve">2. </w:t>
      </w:r>
      <w:r w:rsidRPr="00DB0B1A">
        <w:rPr>
          <w:b/>
          <w:bCs/>
        </w:rPr>
        <w:t>Obowiązki Wykonawcy:</w:t>
      </w:r>
    </w:p>
    <w:p w:rsidR="00CA3CFC" w:rsidRPr="00DB0B1A" w:rsidRDefault="00CA3CFC" w:rsidP="00CA3CFC">
      <w:pPr>
        <w:pStyle w:val="Tekstpodstawowywcity"/>
        <w:spacing w:line="360" w:lineRule="auto"/>
        <w:ind w:hanging="284"/>
        <w:jc w:val="both"/>
      </w:pPr>
      <w:r w:rsidRPr="00DB0B1A">
        <w:rPr>
          <w:bCs/>
        </w:rPr>
        <w:t>1)</w:t>
      </w:r>
      <w:r w:rsidRPr="00DB0B1A">
        <w:rPr>
          <w:b/>
          <w:bCs/>
        </w:rPr>
        <w:t xml:space="preserve"> </w:t>
      </w:r>
      <w:r w:rsidRPr="00DB0B1A">
        <w:t>Prawidłowe wykonanie wszystkich robót związanych z realizacją przedmiotu umowy, zgodnie z warunkami umowy, dokumentacją projektową, specyfikacjami technicznymi wykonania i odbioru robót budowlanych, oraz z aktualnie obowiązującymi normami i przepisami techniczno-budowlanymi, a także zasadami wiedzy technicznej i sztuką budowlaną.</w:t>
      </w:r>
    </w:p>
    <w:p w:rsidR="00CA3CFC" w:rsidRPr="00E02182" w:rsidRDefault="00CA3CFC" w:rsidP="00CA3CFC">
      <w:pPr>
        <w:pStyle w:val="Tekstpodstawowywcity"/>
        <w:spacing w:line="360" w:lineRule="auto"/>
        <w:ind w:hanging="284"/>
        <w:jc w:val="both"/>
      </w:pPr>
      <w:r>
        <w:t>2</w:t>
      </w:r>
      <w:r w:rsidRPr="00DB0B1A">
        <w:t xml:space="preserve">) Przejęcia placu budowy od Zamawiającego. </w:t>
      </w:r>
    </w:p>
    <w:p w:rsidR="00CA3CFC" w:rsidRPr="00DB0B1A" w:rsidRDefault="00CA3CFC" w:rsidP="00CA3CFC">
      <w:pPr>
        <w:pStyle w:val="Tekstpodstawowywcity"/>
        <w:spacing w:line="360" w:lineRule="auto"/>
        <w:ind w:hanging="284"/>
        <w:jc w:val="both"/>
        <w:rPr>
          <w:color w:val="FF0000"/>
        </w:rPr>
      </w:pPr>
      <w:r>
        <w:t>3</w:t>
      </w:r>
      <w:r w:rsidRPr="00DB0B1A">
        <w:t xml:space="preserve">) </w:t>
      </w:r>
      <w:r w:rsidRPr="003C5806">
        <w:rPr>
          <w:color w:val="auto"/>
        </w:rPr>
        <w:t>Zapewnienie o</w:t>
      </w:r>
      <w:r w:rsidR="00A8273D">
        <w:rPr>
          <w:color w:val="auto"/>
        </w:rPr>
        <w:t>becności kierownika budowy</w:t>
      </w:r>
      <w:r w:rsidRPr="003C5806">
        <w:rPr>
          <w:color w:val="auto"/>
        </w:rPr>
        <w:t xml:space="preserve"> z uprawnieniami odpowiednimi do prowadzonych robót</w:t>
      </w:r>
    </w:p>
    <w:p w:rsidR="00CA3CFC" w:rsidRPr="00DB0B1A" w:rsidRDefault="00CA3CFC" w:rsidP="00CA3CFC">
      <w:pPr>
        <w:pStyle w:val="Tekstpodstawowywcity"/>
        <w:spacing w:line="360" w:lineRule="auto"/>
        <w:ind w:hanging="284"/>
        <w:jc w:val="both"/>
      </w:pPr>
      <w:r>
        <w:t>4</w:t>
      </w:r>
      <w:r w:rsidRPr="00DB0B1A">
        <w:t xml:space="preserve">) Zorganizowanie na własny koszt placu budowy, </w:t>
      </w:r>
    </w:p>
    <w:p w:rsidR="00CA3CFC" w:rsidRPr="00DB0B1A" w:rsidRDefault="00CA3CFC" w:rsidP="00CA3CFC">
      <w:pPr>
        <w:numPr>
          <w:ilvl w:val="0"/>
          <w:numId w:val="6"/>
        </w:numPr>
        <w:shd w:val="clear" w:color="auto" w:fill="FFFFFF"/>
        <w:tabs>
          <w:tab w:val="left" w:pos="284"/>
        </w:tabs>
        <w:spacing w:line="360" w:lineRule="auto"/>
        <w:ind w:left="426" w:right="182" w:hanging="284"/>
        <w:jc w:val="both"/>
        <w:rPr>
          <w:rFonts w:ascii="Times New Roman" w:hAnsi="Times New Roman" w:cs="Times New Roman"/>
        </w:rPr>
      </w:pPr>
      <w:r w:rsidRPr="00DB0B1A">
        <w:rPr>
          <w:rFonts w:ascii="Times New Roman" w:hAnsi="Times New Roman" w:cs="Times New Roman"/>
          <w:color w:val="000000"/>
        </w:rPr>
        <w:t>Ponoszenie pełnej odpowiedzialności za teren budowy od chwili przejęcia placu budowy do dnia podpisania protokołu końcowego odbioru robót.</w:t>
      </w:r>
    </w:p>
    <w:p w:rsidR="00CA3CFC" w:rsidRPr="00DB0B1A" w:rsidRDefault="00CA3CFC" w:rsidP="00CA3CFC">
      <w:pPr>
        <w:numPr>
          <w:ilvl w:val="0"/>
          <w:numId w:val="6"/>
        </w:numPr>
        <w:shd w:val="clear" w:color="auto" w:fill="FFFFFF"/>
        <w:tabs>
          <w:tab w:val="left" w:pos="426"/>
        </w:tabs>
        <w:spacing w:line="360" w:lineRule="auto"/>
        <w:ind w:left="426" w:right="181" w:hanging="284"/>
        <w:jc w:val="both"/>
        <w:rPr>
          <w:rFonts w:ascii="Times New Roman" w:hAnsi="Times New Roman" w:cs="Times New Roman"/>
        </w:rPr>
      </w:pPr>
      <w:r w:rsidRPr="00DB0B1A">
        <w:rPr>
          <w:rFonts w:ascii="Times New Roman" w:hAnsi="Times New Roman" w:cs="Times New Roman"/>
          <w:color w:val="000000"/>
        </w:rPr>
        <w:t xml:space="preserve">Likwidacja zaplecza budowy, uporządkowanie terenu budowy oraz terenów sąsiadujących zajętych lub użytkowanych przez Wykonawcę w tym dokonania </w:t>
      </w:r>
      <w:r w:rsidRPr="00DB0B1A">
        <w:rPr>
          <w:rFonts w:ascii="Times New Roman" w:hAnsi="Times New Roman" w:cs="Times New Roman"/>
        </w:rPr>
        <w:t>na własny koszt</w:t>
      </w:r>
      <w:r w:rsidRPr="00DB0B1A">
        <w:rPr>
          <w:rFonts w:ascii="Times New Roman" w:hAnsi="Times New Roman" w:cs="Times New Roman"/>
          <w:color w:val="000000"/>
        </w:rPr>
        <w:t xml:space="preserve"> renowacji zniszczonych lub uszkodzonych w wyniku prowadzonych robót obiektów, fragmentów dróg, nawierzchni lub instalacji.</w:t>
      </w:r>
    </w:p>
    <w:p w:rsidR="00CA3CFC" w:rsidRPr="00DB0B1A" w:rsidRDefault="00CA3CFC" w:rsidP="00CA3CFC">
      <w:pPr>
        <w:numPr>
          <w:ilvl w:val="0"/>
          <w:numId w:val="6"/>
        </w:numPr>
        <w:shd w:val="clear" w:color="auto" w:fill="FFFFFF"/>
        <w:tabs>
          <w:tab w:val="left" w:pos="426"/>
        </w:tabs>
        <w:spacing w:line="360" w:lineRule="auto"/>
        <w:ind w:left="426" w:right="181" w:hanging="284"/>
        <w:jc w:val="both"/>
        <w:rPr>
          <w:rFonts w:ascii="Times New Roman" w:hAnsi="Times New Roman" w:cs="Times New Roman"/>
        </w:rPr>
      </w:pPr>
      <w:r w:rsidRPr="00DB0B1A">
        <w:rPr>
          <w:rFonts w:ascii="Times New Roman" w:hAnsi="Times New Roman" w:cs="Times New Roman"/>
          <w:color w:val="000000"/>
        </w:rPr>
        <w:t xml:space="preserve">Właściwe utrzymanie terenów wokół placu budowy oraz dróg dojazdowych w związku z prowadzoną inwestycją. </w:t>
      </w:r>
    </w:p>
    <w:p w:rsidR="00CA3CFC" w:rsidRPr="00DB0B1A" w:rsidRDefault="00CA3CFC" w:rsidP="00CA3CFC">
      <w:pPr>
        <w:numPr>
          <w:ilvl w:val="0"/>
          <w:numId w:val="6"/>
        </w:numPr>
        <w:shd w:val="clear" w:color="auto" w:fill="FFFFFF"/>
        <w:tabs>
          <w:tab w:val="left" w:pos="426"/>
        </w:tabs>
        <w:spacing w:line="360" w:lineRule="auto"/>
        <w:ind w:left="426" w:right="181" w:hanging="284"/>
        <w:jc w:val="both"/>
        <w:rPr>
          <w:rFonts w:ascii="Times New Roman" w:hAnsi="Times New Roman" w:cs="Times New Roman"/>
        </w:rPr>
      </w:pPr>
      <w:r w:rsidRPr="00DB0B1A">
        <w:rPr>
          <w:rFonts w:ascii="Times New Roman" w:hAnsi="Times New Roman" w:cs="Times New Roman"/>
        </w:rPr>
        <w:t>Wykonanie na własny koszt</w:t>
      </w:r>
      <w:r w:rsidRPr="00DB0B1A">
        <w:rPr>
          <w:rFonts w:ascii="Times New Roman" w:hAnsi="Times New Roman" w:cs="Times New Roman"/>
          <w:color w:val="000000"/>
        </w:rPr>
        <w:t xml:space="preserve"> liczników zużycia wody i energii oraz pokrycia kosztów dostawy wody i energii dla własnych potrzeb w okresie realizacji robót. </w:t>
      </w:r>
    </w:p>
    <w:p w:rsidR="00CA3CFC" w:rsidRPr="00DB0B1A" w:rsidRDefault="00CA3CFC" w:rsidP="00CA3CFC">
      <w:pPr>
        <w:pStyle w:val="Tekstpodstawowy21"/>
        <w:numPr>
          <w:ilvl w:val="0"/>
          <w:numId w:val="6"/>
        </w:numPr>
        <w:tabs>
          <w:tab w:val="left" w:pos="426"/>
        </w:tabs>
        <w:spacing w:line="360" w:lineRule="auto"/>
        <w:ind w:left="426" w:hanging="284"/>
      </w:pPr>
      <w:r w:rsidRPr="00DB0B1A">
        <w:rPr>
          <w:color w:val="000000"/>
        </w:rPr>
        <w:t xml:space="preserve">Zastosowanie materiałów określonych w dokumentacji projektowej oraz w specyfikacjach technicznych wykonania i odbioru robót budowlanych, spełniających wszystkie wymogi określone przepisami prawa. </w:t>
      </w:r>
    </w:p>
    <w:p w:rsidR="00CA3CFC" w:rsidRPr="00DB0B1A" w:rsidRDefault="00CA3CFC" w:rsidP="00CA3CFC">
      <w:pPr>
        <w:pStyle w:val="Tekstpodstawowy21"/>
        <w:numPr>
          <w:ilvl w:val="0"/>
          <w:numId w:val="6"/>
        </w:numPr>
        <w:tabs>
          <w:tab w:val="left" w:pos="567"/>
        </w:tabs>
        <w:spacing w:line="360" w:lineRule="auto"/>
        <w:ind w:left="567" w:hanging="425"/>
      </w:pPr>
      <w:r w:rsidRPr="00DB0B1A">
        <w:rPr>
          <w:color w:val="000000"/>
        </w:rPr>
        <w:t>Dostarczenie niezbędnych dokumentów potwierdzających, że parametry techniczne zas</w:t>
      </w:r>
      <w:r w:rsidR="00A8273D">
        <w:rPr>
          <w:color w:val="000000"/>
        </w:rPr>
        <w:t>tosowanych materiałów</w:t>
      </w:r>
      <w:r w:rsidRPr="00DB0B1A">
        <w:rPr>
          <w:color w:val="000000"/>
        </w:rPr>
        <w:t xml:space="preserve"> spełniają wymagania podane w dokumentacji projektowej i specyfikacjach technicznych wykonania i odbioru robót oraz przywołanych normach, przed ich zabudowaniem, do akceptacji Zamawiającemu. </w:t>
      </w:r>
    </w:p>
    <w:p w:rsidR="00CA3CFC" w:rsidRPr="00DB0B1A" w:rsidRDefault="00CA3CFC" w:rsidP="00CA3CFC">
      <w:pPr>
        <w:pStyle w:val="Tekstpodstawowy21"/>
        <w:numPr>
          <w:ilvl w:val="0"/>
          <w:numId w:val="6"/>
        </w:numPr>
        <w:spacing w:line="360" w:lineRule="auto"/>
        <w:ind w:left="567" w:hanging="425"/>
      </w:pPr>
      <w:r w:rsidRPr="00DB0B1A">
        <w:rPr>
          <w:color w:val="000000"/>
        </w:rPr>
        <w:t xml:space="preserve">Jako wytwarzający odpady - zapewnienie przestrzegania przepisów prawa wynikających z następujących ustaw: </w:t>
      </w:r>
    </w:p>
    <w:p w:rsidR="00CA3CFC" w:rsidRPr="00DB0B1A" w:rsidRDefault="00CA3CFC" w:rsidP="00CA3CFC">
      <w:pPr>
        <w:pStyle w:val="Tekstpodstawowy21"/>
        <w:numPr>
          <w:ilvl w:val="0"/>
          <w:numId w:val="5"/>
        </w:numPr>
        <w:spacing w:line="360" w:lineRule="auto"/>
        <w:ind w:left="993" w:hanging="284"/>
      </w:pPr>
      <w:r w:rsidRPr="00DB0B1A">
        <w:rPr>
          <w:color w:val="000000"/>
        </w:rPr>
        <w:t>Ustawy Prawo ochrony środowiska,</w:t>
      </w:r>
    </w:p>
    <w:p w:rsidR="00CA3CFC" w:rsidRPr="00DB0B1A" w:rsidRDefault="00CA3CFC" w:rsidP="00CA3CFC">
      <w:pPr>
        <w:pStyle w:val="Tekstpodstawowy21"/>
        <w:numPr>
          <w:ilvl w:val="0"/>
          <w:numId w:val="5"/>
        </w:numPr>
        <w:spacing w:line="360" w:lineRule="auto"/>
        <w:ind w:left="993" w:hanging="284"/>
      </w:pPr>
      <w:r w:rsidRPr="00DB0B1A">
        <w:rPr>
          <w:color w:val="000000"/>
        </w:rPr>
        <w:t>Ustawy o odpadach,</w:t>
      </w:r>
    </w:p>
    <w:p w:rsidR="00CA3CFC" w:rsidRPr="00DB0B1A" w:rsidRDefault="00CA3CFC" w:rsidP="00CA3CFC">
      <w:pPr>
        <w:pStyle w:val="Tekstpodstawowy21"/>
        <w:numPr>
          <w:ilvl w:val="0"/>
          <w:numId w:val="5"/>
        </w:numPr>
        <w:spacing w:line="360" w:lineRule="auto"/>
        <w:ind w:left="993" w:hanging="284"/>
      </w:pPr>
      <w:r w:rsidRPr="00DB0B1A">
        <w:rPr>
          <w:color w:val="000000"/>
        </w:rPr>
        <w:t>Ustawy o utrzymaniu czystości i porządku w gminach.</w:t>
      </w:r>
    </w:p>
    <w:p w:rsidR="00CA3CFC" w:rsidRPr="00DB0B1A" w:rsidRDefault="00CA3CFC" w:rsidP="00CA3CFC">
      <w:pPr>
        <w:pStyle w:val="Tekstpodstawowy21"/>
        <w:numPr>
          <w:ilvl w:val="0"/>
          <w:numId w:val="6"/>
        </w:numPr>
        <w:tabs>
          <w:tab w:val="left" w:pos="567"/>
        </w:tabs>
        <w:spacing w:line="360" w:lineRule="auto"/>
        <w:ind w:left="567" w:hanging="425"/>
      </w:pPr>
      <w:r w:rsidRPr="00DB0B1A">
        <w:t xml:space="preserve">Zapewnienie na własny koszt </w:t>
      </w:r>
      <w:r w:rsidRPr="00DB0B1A">
        <w:rPr>
          <w:color w:val="000000"/>
        </w:rPr>
        <w:t>transportu odpadów do miejsca ich wykorzystania lub utylizacji, łącznie z kosztami utylizacji.</w:t>
      </w:r>
    </w:p>
    <w:p w:rsidR="00CA3CFC" w:rsidRPr="00DB0B1A" w:rsidRDefault="00CA3CFC" w:rsidP="00CA3CFC">
      <w:pPr>
        <w:pStyle w:val="Tekstpodstawowy21"/>
        <w:numPr>
          <w:ilvl w:val="0"/>
          <w:numId w:val="6"/>
        </w:numPr>
        <w:tabs>
          <w:tab w:val="left" w:pos="567"/>
        </w:tabs>
        <w:spacing w:line="360" w:lineRule="auto"/>
        <w:ind w:left="567" w:hanging="425"/>
      </w:pPr>
      <w:r w:rsidRPr="00DB0B1A">
        <w:rPr>
          <w:color w:val="000000"/>
        </w:rPr>
        <w:t xml:space="preserve">Prowadzenie geodezyjnej obsługi budowy wraz z naniesieniem zmian powykonawczych do właściwego Zasobu Geodezyjnego </w:t>
      </w:r>
      <w:r w:rsidRPr="00DB0B1A">
        <w:t>na własny koszt</w:t>
      </w:r>
      <w:r w:rsidRPr="00DB0B1A">
        <w:rPr>
          <w:color w:val="000000"/>
        </w:rPr>
        <w:t>.</w:t>
      </w:r>
    </w:p>
    <w:p w:rsidR="00CA3CFC" w:rsidRPr="00DB0B1A" w:rsidRDefault="00CA3CFC" w:rsidP="00CA3CFC">
      <w:pPr>
        <w:pStyle w:val="Tekstpodstawowy21"/>
        <w:numPr>
          <w:ilvl w:val="0"/>
          <w:numId w:val="6"/>
        </w:numPr>
        <w:tabs>
          <w:tab w:val="left" w:pos="567"/>
        </w:tabs>
        <w:spacing w:line="360" w:lineRule="auto"/>
        <w:ind w:left="567" w:hanging="425"/>
      </w:pPr>
      <w:r w:rsidRPr="00DB0B1A">
        <w:rPr>
          <w:color w:val="000000"/>
        </w:rPr>
        <w:t>Opracowanie kompletnej dokumentacji powykonawczej, w formie papierowej, w jednym egzemplarzu wraz z pomiarami geodezyjnymi powykonawczymi i przekazanie jej Zamawiającemu.</w:t>
      </w:r>
      <w:r w:rsidRPr="00DB0B1A">
        <w:rPr>
          <w:color w:val="FF0000"/>
        </w:rPr>
        <w:t xml:space="preserve"> </w:t>
      </w:r>
    </w:p>
    <w:p w:rsidR="00CA3CFC" w:rsidRPr="00DB0B1A" w:rsidRDefault="00CA3CFC" w:rsidP="00CA3CFC">
      <w:pPr>
        <w:pStyle w:val="Tekstpodstawowy21"/>
        <w:numPr>
          <w:ilvl w:val="0"/>
          <w:numId w:val="6"/>
        </w:numPr>
        <w:tabs>
          <w:tab w:val="left" w:pos="567"/>
        </w:tabs>
        <w:spacing w:line="360" w:lineRule="auto"/>
        <w:ind w:left="567" w:hanging="425"/>
      </w:pPr>
      <w:r w:rsidRPr="00DB0B1A">
        <w:rPr>
          <w:color w:val="000000"/>
        </w:rPr>
        <w:lastRenderedPageBreak/>
        <w:t>Koordynacja prac realizowanych przez podwykonawców oraz organizowanie i kierowanie radami budowy w uzgodnieniu z Zamawiającym.</w:t>
      </w:r>
    </w:p>
    <w:p w:rsidR="00CA3CFC" w:rsidRPr="003C5806" w:rsidRDefault="00CA3CFC" w:rsidP="00CA3CFC">
      <w:pPr>
        <w:pStyle w:val="Tekstpodstawowy21"/>
        <w:numPr>
          <w:ilvl w:val="0"/>
          <w:numId w:val="6"/>
        </w:numPr>
        <w:tabs>
          <w:tab w:val="left" w:pos="567"/>
        </w:tabs>
        <w:spacing w:line="360" w:lineRule="auto"/>
        <w:ind w:left="567" w:hanging="425"/>
      </w:pPr>
      <w:r w:rsidRPr="003C5806">
        <w:t>Dostarczenie w terminie 3 dni roboczych od daty podpisania umowy wszystkich dokumentów umożliwiających zgłoszenie robót budowlanych do Powiatowego Inspektora Nadzoru Budowlanego w tym dokumentów potwierdzających uprawnienia osób do kierowania robotami budowlanymi.</w:t>
      </w:r>
    </w:p>
    <w:p w:rsidR="00CA3CFC" w:rsidRPr="00DB0B1A" w:rsidRDefault="00CA3CFC" w:rsidP="00CA3CFC">
      <w:pPr>
        <w:spacing w:line="360" w:lineRule="auto"/>
        <w:ind w:right="351"/>
        <w:jc w:val="both"/>
        <w:rPr>
          <w:rFonts w:ascii="Times New Roman" w:hAnsi="Times New Roman" w:cs="Times New Roman"/>
        </w:rPr>
      </w:pPr>
    </w:p>
    <w:p w:rsidR="00CA3CFC" w:rsidRDefault="00CA3CFC" w:rsidP="00CA3CFC">
      <w:pPr>
        <w:spacing w:line="360" w:lineRule="auto"/>
        <w:ind w:right="351"/>
        <w:jc w:val="both"/>
        <w:rPr>
          <w:rFonts w:ascii="Times New Roman" w:hAnsi="Times New Roman" w:cs="Times New Roman"/>
        </w:rPr>
      </w:pPr>
      <w:r w:rsidRPr="00DB0B1A">
        <w:rPr>
          <w:rFonts w:ascii="Times New Roman" w:hAnsi="Times New Roman" w:cs="Times New Roman"/>
        </w:rPr>
        <w:t>Wyliczenie obowiązków Wykonawcy ma jedynie charakter przykładowy i nie wyczerpuje całego zakresu zobowiązania Wykonawcy wynikającego z umowy, a także nie może stanowić podstawy do odmowy wykonania przez Wykonawcę jakichkolwiek czynności nie wymienionych wprost w umowie, a niezbędnych do należytego wykonania całego przedmiotu umowy.</w:t>
      </w:r>
    </w:p>
    <w:p w:rsidR="00DE4D26" w:rsidRDefault="00DE4D26" w:rsidP="00CA3CFC">
      <w:pPr>
        <w:spacing w:line="360" w:lineRule="auto"/>
        <w:ind w:right="351"/>
        <w:jc w:val="both"/>
        <w:rPr>
          <w:rFonts w:ascii="Times New Roman" w:hAnsi="Times New Roman" w:cs="Times New Roman"/>
        </w:rPr>
      </w:pPr>
    </w:p>
    <w:p w:rsidR="00DE4D26" w:rsidRPr="00DE4D26" w:rsidRDefault="00DE4D26" w:rsidP="00DE4D26">
      <w:pPr>
        <w:pStyle w:val="Nagwek5"/>
        <w:keepLines w:val="0"/>
        <w:numPr>
          <w:ilvl w:val="4"/>
          <w:numId w:val="0"/>
        </w:numPr>
        <w:shd w:val="clear" w:color="auto" w:fill="FFFFFF"/>
        <w:tabs>
          <w:tab w:val="num" w:pos="0"/>
        </w:tabs>
        <w:spacing w:before="0" w:line="360" w:lineRule="auto"/>
        <w:ind w:right="-43"/>
        <w:jc w:val="center"/>
        <w:rPr>
          <w:rFonts w:ascii="Times New Roman" w:hAnsi="Times New Roman" w:cs="Times New Roman"/>
        </w:rPr>
      </w:pPr>
      <w:r w:rsidRPr="00DE4D26">
        <w:rPr>
          <w:rFonts w:ascii="Times New Roman" w:hAnsi="Times New Roman" w:cs="Times New Roman"/>
          <w:color w:val="000000"/>
        </w:rPr>
        <w:t>§ 3</w:t>
      </w:r>
    </w:p>
    <w:p w:rsidR="00DE4D26" w:rsidRPr="00DE4D26" w:rsidRDefault="00DE4D26" w:rsidP="00DE4D26">
      <w:pPr>
        <w:pStyle w:val="Nagwek5"/>
        <w:keepLines w:val="0"/>
        <w:numPr>
          <w:ilvl w:val="4"/>
          <w:numId w:val="0"/>
        </w:numPr>
        <w:shd w:val="clear" w:color="auto" w:fill="FFFFFF"/>
        <w:tabs>
          <w:tab w:val="num" w:pos="0"/>
        </w:tabs>
        <w:spacing w:before="0" w:line="360" w:lineRule="auto"/>
        <w:ind w:right="-43"/>
        <w:jc w:val="center"/>
        <w:rPr>
          <w:rFonts w:ascii="Times New Roman" w:hAnsi="Times New Roman" w:cs="Times New Roman"/>
        </w:rPr>
      </w:pPr>
      <w:r w:rsidRPr="00DE4D26">
        <w:rPr>
          <w:rFonts w:ascii="Times New Roman" w:hAnsi="Times New Roman" w:cs="Times New Roman"/>
          <w:color w:val="000000"/>
        </w:rPr>
        <w:t>Terminy wykonania</w:t>
      </w:r>
    </w:p>
    <w:p w:rsidR="00DE4D26" w:rsidRPr="00DE4D26" w:rsidRDefault="00DE4D26" w:rsidP="00DE4D26">
      <w:pPr>
        <w:pStyle w:val="Nagwek4"/>
        <w:keepLines w:val="0"/>
        <w:widowControl/>
        <w:numPr>
          <w:ilvl w:val="0"/>
          <w:numId w:val="7"/>
        </w:numPr>
        <w:autoSpaceDE/>
        <w:spacing w:before="0" w:line="360" w:lineRule="auto"/>
        <w:ind w:left="420" w:hanging="420"/>
        <w:jc w:val="both"/>
        <w:rPr>
          <w:rFonts w:ascii="Times New Roman" w:hAnsi="Times New Roman" w:cs="Times New Roman"/>
          <w:b w:val="0"/>
          <w:i w:val="0"/>
          <w:color w:val="auto"/>
        </w:rPr>
      </w:pPr>
      <w:r w:rsidRPr="00DE4D26">
        <w:rPr>
          <w:rFonts w:ascii="Times New Roman" w:hAnsi="Times New Roman" w:cs="Times New Roman"/>
          <w:b w:val="0"/>
          <w:i w:val="0"/>
          <w:color w:val="auto"/>
        </w:rPr>
        <w:t xml:space="preserve">Termin wykonania  przedmiotu umowy – </w:t>
      </w:r>
      <w:r w:rsidRPr="00A8273D">
        <w:rPr>
          <w:rFonts w:ascii="Times New Roman" w:hAnsi="Times New Roman" w:cs="Times New Roman"/>
          <w:i w:val="0"/>
          <w:color w:val="auto"/>
        </w:rPr>
        <w:t>1</w:t>
      </w:r>
      <w:r w:rsidR="00A8273D" w:rsidRPr="00A8273D">
        <w:rPr>
          <w:rFonts w:ascii="Times New Roman" w:hAnsi="Times New Roman" w:cs="Times New Roman"/>
          <w:i w:val="0"/>
          <w:color w:val="auto"/>
        </w:rPr>
        <w:t>2</w:t>
      </w:r>
      <w:r w:rsidRPr="00A8273D">
        <w:rPr>
          <w:rFonts w:ascii="Times New Roman" w:hAnsi="Times New Roman" w:cs="Times New Roman"/>
          <w:i w:val="0"/>
          <w:color w:val="auto"/>
        </w:rPr>
        <w:t>0</w:t>
      </w:r>
      <w:r w:rsidRPr="00DE4D26">
        <w:rPr>
          <w:rFonts w:ascii="Times New Roman" w:hAnsi="Times New Roman" w:cs="Times New Roman"/>
          <w:b w:val="0"/>
          <w:i w:val="0"/>
          <w:color w:val="auto"/>
        </w:rPr>
        <w:t xml:space="preserve"> dni liczone od dnia podpisania umowy tj. do dnia…</w:t>
      </w:r>
      <w:r>
        <w:rPr>
          <w:rFonts w:ascii="Times New Roman" w:hAnsi="Times New Roman" w:cs="Times New Roman"/>
          <w:b w:val="0"/>
          <w:i w:val="0"/>
          <w:color w:val="auto"/>
        </w:rPr>
        <w:t>….</w:t>
      </w:r>
      <w:r w:rsidRPr="00DE4D26">
        <w:rPr>
          <w:rFonts w:ascii="Times New Roman" w:hAnsi="Times New Roman" w:cs="Times New Roman"/>
          <w:b w:val="0"/>
          <w:i w:val="0"/>
          <w:color w:val="auto"/>
        </w:rPr>
        <w:t>…..</w:t>
      </w:r>
    </w:p>
    <w:p w:rsidR="00DE4D26" w:rsidRDefault="00DE4D26" w:rsidP="00DE4D26">
      <w:pPr>
        <w:pStyle w:val="Nagwek4"/>
        <w:keepLines w:val="0"/>
        <w:widowControl/>
        <w:numPr>
          <w:ilvl w:val="0"/>
          <w:numId w:val="7"/>
        </w:numPr>
        <w:autoSpaceDE/>
        <w:spacing w:before="0" w:line="360" w:lineRule="auto"/>
        <w:ind w:left="420" w:hanging="420"/>
        <w:jc w:val="both"/>
        <w:rPr>
          <w:rFonts w:ascii="Times New Roman" w:hAnsi="Times New Roman" w:cs="Times New Roman"/>
          <w:b w:val="0"/>
          <w:i w:val="0"/>
          <w:color w:val="auto"/>
        </w:rPr>
      </w:pPr>
      <w:r w:rsidRPr="00DE4D26">
        <w:rPr>
          <w:rFonts w:ascii="Times New Roman" w:hAnsi="Times New Roman" w:cs="Times New Roman"/>
          <w:b w:val="0"/>
          <w:i w:val="0"/>
          <w:color w:val="auto"/>
        </w:rPr>
        <w:t>Przekazanie placu budowy - ………………………….. (termin zostanie ustalony w dniu podpisania umowy z wykonawcą robót).</w:t>
      </w:r>
    </w:p>
    <w:p w:rsidR="00DE4D26" w:rsidRDefault="00DE4D26" w:rsidP="00DE4D26"/>
    <w:p w:rsidR="00DE4D26" w:rsidRPr="00DE4D26" w:rsidRDefault="00DE4D26" w:rsidP="00DE4D26">
      <w:pPr>
        <w:tabs>
          <w:tab w:val="left" w:pos="426"/>
        </w:tabs>
        <w:spacing w:line="360" w:lineRule="auto"/>
        <w:jc w:val="center"/>
        <w:rPr>
          <w:rFonts w:ascii="Times New Roman" w:hAnsi="Times New Roman" w:cs="Times New Roman"/>
        </w:rPr>
      </w:pPr>
      <w:r w:rsidRPr="00DE4D26">
        <w:rPr>
          <w:rFonts w:ascii="Times New Roman" w:hAnsi="Times New Roman" w:cs="Times New Roman"/>
          <w:bCs/>
          <w:color w:val="000000"/>
        </w:rPr>
        <w:t>§ 4</w:t>
      </w:r>
    </w:p>
    <w:p w:rsidR="00DE4D26" w:rsidRPr="00DE4D26" w:rsidRDefault="00DE4D26" w:rsidP="00DE4D26">
      <w:pPr>
        <w:tabs>
          <w:tab w:val="left" w:pos="426"/>
        </w:tabs>
        <w:spacing w:line="360" w:lineRule="auto"/>
        <w:ind w:left="284" w:hanging="284"/>
        <w:jc w:val="center"/>
        <w:rPr>
          <w:rFonts w:ascii="Times New Roman" w:hAnsi="Times New Roman" w:cs="Times New Roman"/>
        </w:rPr>
      </w:pPr>
      <w:r w:rsidRPr="00DE4D26">
        <w:rPr>
          <w:rFonts w:ascii="Times New Roman" w:hAnsi="Times New Roman" w:cs="Times New Roman"/>
          <w:bCs/>
          <w:color w:val="000000"/>
        </w:rPr>
        <w:t>Wynagrodzenie</w:t>
      </w:r>
    </w:p>
    <w:p w:rsidR="00DE4D26" w:rsidRPr="00DB0B1A" w:rsidRDefault="00DE4D26" w:rsidP="00DE4D26">
      <w:pPr>
        <w:widowControl/>
        <w:numPr>
          <w:ilvl w:val="0"/>
          <w:numId w:val="8"/>
        </w:numPr>
        <w:tabs>
          <w:tab w:val="clear" w:pos="720"/>
        </w:tabs>
        <w:autoSpaceDE/>
        <w:spacing w:line="360" w:lineRule="auto"/>
        <w:ind w:left="284" w:right="214" w:hanging="284"/>
        <w:jc w:val="both"/>
        <w:rPr>
          <w:rFonts w:ascii="Times New Roman" w:hAnsi="Times New Roman" w:cs="Times New Roman"/>
          <w:b/>
        </w:rPr>
      </w:pPr>
      <w:r w:rsidRPr="00DB0B1A">
        <w:rPr>
          <w:rFonts w:ascii="Times New Roman" w:hAnsi="Times New Roman" w:cs="Times New Roman"/>
        </w:rPr>
        <w:t>Wynagrodzenie za wykonanie przedmiotu umowy określa się ryczałtowo na kwotę:</w:t>
      </w:r>
    </w:p>
    <w:p w:rsidR="00DE4D26" w:rsidRPr="00DB0B1A" w:rsidRDefault="00DE4D26" w:rsidP="00DE4D26">
      <w:pPr>
        <w:spacing w:line="360" w:lineRule="auto"/>
        <w:ind w:left="357"/>
        <w:rPr>
          <w:rFonts w:ascii="Times New Roman" w:hAnsi="Times New Roman" w:cs="Times New Roman"/>
        </w:rPr>
      </w:pPr>
      <w:r w:rsidRPr="00DB0B1A">
        <w:rPr>
          <w:rFonts w:ascii="Times New Roman" w:hAnsi="Times New Roman" w:cs="Times New Roman"/>
        </w:rPr>
        <w:t>kwota netto ………………… PLN, podatek VAT …... %, ………………. zł., kwota brutto ………………………. PLN</w:t>
      </w:r>
      <w:r w:rsidRPr="00DB0B1A">
        <w:rPr>
          <w:rFonts w:ascii="Times New Roman" w:hAnsi="Times New Roman" w:cs="Times New Roman"/>
          <w:b/>
        </w:rPr>
        <w:t>.</w:t>
      </w:r>
    </w:p>
    <w:p w:rsidR="00DE4D26" w:rsidRPr="00DB0B1A" w:rsidRDefault="00DE4D26" w:rsidP="00DE4D26">
      <w:pPr>
        <w:spacing w:line="360" w:lineRule="auto"/>
        <w:ind w:left="284" w:right="214" w:hanging="284"/>
        <w:jc w:val="both"/>
        <w:rPr>
          <w:rFonts w:ascii="Times New Roman" w:hAnsi="Times New Roman" w:cs="Times New Roman"/>
        </w:rPr>
      </w:pPr>
      <w:r w:rsidRPr="00DB0B1A">
        <w:rPr>
          <w:rFonts w:ascii="Times New Roman" w:hAnsi="Times New Roman" w:cs="Times New Roman"/>
        </w:rPr>
        <w:t>2. Kwota ryczałtowa obejmuje wykonanie przedmiotu umowy zgodnie z dokumentacją projektową i specyfikacją techniczną wykonania i odbioru robót, w zakresie wymienionych elementów robót w przedmiarze robót i opisanych w SWZ, z zasadami wiedzy i sztuki budowlanej a także z uwzględnieniem wszelkich kosztów niezbędnych do wykonania zamówienia.</w:t>
      </w:r>
    </w:p>
    <w:p w:rsidR="00DE4D26" w:rsidRDefault="00DE4D26" w:rsidP="00DE4D26">
      <w:pPr>
        <w:spacing w:line="360" w:lineRule="auto"/>
        <w:ind w:left="284" w:right="214" w:hanging="284"/>
        <w:jc w:val="both"/>
        <w:rPr>
          <w:rFonts w:ascii="Times New Roman" w:hAnsi="Times New Roman" w:cs="Times New Roman"/>
          <w:bCs/>
          <w:color w:val="000000"/>
        </w:rPr>
      </w:pPr>
      <w:r>
        <w:rPr>
          <w:rFonts w:ascii="Times New Roman" w:hAnsi="Times New Roman" w:cs="Times New Roman"/>
        </w:rPr>
        <w:t>3</w:t>
      </w:r>
      <w:r w:rsidRPr="00DB0B1A">
        <w:rPr>
          <w:rFonts w:ascii="Times New Roman" w:hAnsi="Times New Roman" w:cs="Times New Roman"/>
        </w:rPr>
        <w:t xml:space="preserve">. Wynagrodzenie, o którym mowa w ust. 1 nie podlega zmianie do końca realizacji przedmiotu umowy. Niedoszacowanie, pominięcie oraz brak rozpoznania zakresu przedmiotu umowy nie może być podstawą do żądania zmiany wynagrodzenia ryczałtowego, o którym mowa w ust. 1 </w:t>
      </w:r>
      <w:r w:rsidRPr="00DB0B1A">
        <w:rPr>
          <w:rFonts w:ascii="Times New Roman" w:hAnsi="Times New Roman" w:cs="Times New Roman"/>
          <w:bCs/>
        </w:rPr>
        <w:t xml:space="preserve">z zastrzeżeniem postanowień </w:t>
      </w:r>
      <w:r w:rsidRPr="009352FD">
        <w:rPr>
          <w:rFonts w:ascii="Times New Roman" w:hAnsi="Times New Roman" w:cs="Times New Roman"/>
          <w:bCs/>
        </w:rPr>
        <w:t>§</w:t>
      </w:r>
      <w:r w:rsidRPr="00DE4D26">
        <w:rPr>
          <w:rFonts w:ascii="Times New Roman" w:hAnsi="Times New Roman" w:cs="Times New Roman"/>
          <w:bCs/>
          <w:color w:val="C00000"/>
        </w:rPr>
        <w:t xml:space="preserve"> </w:t>
      </w:r>
      <w:r w:rsidR="009352FD" w:rsidRPr="009352FD">
        <w:rPr>
          <w:rFonts w:ascii="Times New Roman" w:hAnsi="Times New Roman" w:cs="Times New Roman"/>
          <w:bCs/>
        </w:rPr>
        <w:t>11</w:t>
      </w:r>
      <w:r w:rsidRPr="00DE4D26">
        <w:rPr>
          <w:rFonts w:ascii="Times New Roman" w:hAnsi="Times New Roman" w:cs="Times New Roman"/>
          <w:bCs/>
          <w:color w:val="C00000"/>
        </w:rPr>
        <w:t xml:space="preserve"> </w:t>
      </w:r>
      <w:r w:rsidRPr="00DB0B1A">
        <w:rPr>
          <w:rFonts w:ascii="Times New Roman" w:hAnsi="Times New Roman" w:cs="Times New Roman"/>
          <w:bCs/>
        </w:rPr>
        <w:t>niniejszej umowy, które określają przypadki zmiany</w:t>
      </w:r>
      <w:r w:rsidRPr="00DB0B1A">
        <w:rPr>
          <w:rFonts w:ascii="Times New Roman" w:hAnsi="Times New Roman" w:cs="Times New Roman"/>
          <w:bCs/>
          <w:color w:val="000000"/>
        </w:rPr>
        <w:t xml:space="preserve"> wynagrodzenia ryczałtowego.</w:t>
      </w:r>
    </w:p>
    <w:p w:rsidR="00DE4D26" w:rsidRDefault="00DE4D26" w:rsidP="00DE4D26">
      <w:pPr>
        <w:spacing w:line="360" w:lineRule="auto"/>
        <w:ind w:left="284" w:right="214" w:hanging="284"/>
        <w:jc w:val="both"/>
        <w:rPr>
          <w:rFonts w:ascii="Times New Roman" w:hAnsi="Times New Roman" w:cs="Times New Roman"/>
          <w:bCs/>
          <w:color w:val="000000"/>
        </w:rPr>
      </w:pPr>
    </w:p>
    <w:p w:rsidR="00DE4D26" w:rsidRPr="00DE4D26" w:rsidRDefault="00DE4D26" w:rsidP="00DE4D26">
      <w:pPr>
        <w:tabs>
          <w:tab w:val="left" w:pos="426"/>
        </w:tabs>
        <w:spacing w:line="360" w:lineRule="auto"/>
        <w:jc w:val="center"/>
        <w:rPr>
          <w:rFonts w:ascii="Times New Roman" w:hAnsi="Times New Roman" w:cs="Times New Roman"/>
        </w:rPr>
      </w:pPr>
      <w:r w:rsidRPr="00DE4D26">
        <w:rPr>
          <w:rFonts w:ascii="Times New Roman" w:hAnsi="Times New Roman" w:cs="Times New Roman"/>
          <w:bCs/>
          <w:color w:val="000000"/>
        </w:rPr>
        <w:t>§ 5</w:t>
      </w:r>
    </w:p>
    <w:p w:rsidR="00DE4D26" w:rsidRPr="00DE4D26" w:rsidRDefault="00DE4D26" w:rsidP="00DE4D26">
      <w:pPr>
        <w:tabs>
          <w:tab w:val="left" w:pos="426"/>
        </w:tabs>
        <w:spacing w:line="360" w:lineRule="auto"/>
        <w:ind w:left="284" w:hanging="284"/>
        <w:jc w:val="center"/>
        <w:rPr>
          <w:rFonts w:ascii="Times New Roman" w:hAnsi="Times New Roman" w:cs="Times New Roman"/>
        </w:rPr>
      </w:pPr>
      <w:r w:rsidRPr="00DE4D26">
        <w:rPr>
          <w:rFonts w:ascii="Times New Roman" w:hAnsi="Times New Roman" w:cs="Times New Roman"/>
          <w:bCs/>
          <w:color w:val="000000"/>
        </w:rPr>
        <w:t>Warunki płatności</w:t>
      </w:r>
    </w:p>
    <w:p w:rsidR="00DE4D26" w:rsidRPr="00DB0B1A" w:rsidRDefault="00DE4D26" w:rsidP="00DE4D26">
      <w:pPr>
        <w:widowControl/>
        <w:numPr>
          <w:ilvl w:val="0"/>
          <w:numId w:val="10"/>
        </w:numPr>
        <w:tabs>
          <w:tab w:val="left" w:pos="-4860"/>
        </w:tabs>
        <w:autoSpaceDE/>
        <w:spacing w:line="360" w:lineRule="auto"/>
        <w:rPr>
          <w:rFonts w:ascii="Times New Roman" w:hAnsi="Times New Roman" w:cs="Times New Roman"/>
        </w:rPr>
      </w:pPr>
      <w:r w:rsidRPr="00DB0B1A">
        <w:rPr>
          <w:rFonts w:ascii="Times New Roman" w:hAnsi="Times New Roman" w:cs="Times New Roman"/>
        </w:rPr>
        <w:t>Rozliczenie za wykonany przedmiot zamówienia odbywać się będzie na podstawie faktury końcowej.</w:t>
      </w:r>
    </w:p>
    <w:p w:rsidR="00DE4D26" w:rsidRPr="00DB0B1A" w:rsidRDefault="00DE4D26" w:rsidP="00DE4D26">
      <w:pPr>
        <w:widowControl/>
        <w:numPr>
          <w:ilvl w:val="0"/>
          <w:numId w:val="10"/>
        </w:numPr>
        <w:tabs>
          <w:tab w:val="left" w:pos="0"/>
        </w:tabs>
        <w:autoSpaceDE/>
        <w:spacing w:line="360" w:lineRule="auto"/>
        <w:ind w:right="214"/>
        <w:jc w:val="both"/>
        <w:rPr>
          <w:rFonts w:ascii="Times New Roman" w:hAnsi="Times New Roman" w:cs="Times New Roman"/>
        </w:rPr>
      </w:pPr>
      <w:r w:rsidRPr="00DB0B1A">
        <w:rPr>
          <w:rFonts w:ascii="Times New Roman" w:hAnsi="Times New Roman" w:cs="Times New Roman"/>
        </w:rPr>
        <w:t xml:space="preserve">Termin płatności faktury  - </w:t>
      </w:r>
      <w:r w:rsidRPr="00DB0B1A">
        <w:rPr>
          <w:rFonts w:ascii="Times New Roman" w:hAnsi="Times New Roman" w:cs="Times New Roman"/>
          <w:b/>
        </w:rPr>
        <w:t>do 30 dni</w:t>
      </w:r>
      <w:r w:rsidRPr="00DB0B1A">
        <w:rPr>
          <w:rFonts w:ascii="Times New Roman" w:hAnsi="Times New Roman" w:cs="Times New Roman"/>
        </w:rPr>
        <w:t xml:space="preserve"> liczone od daty jej złożenia u Zamawiającego.</w:t>
      </w:r>
    </w:p>
    <w:p w:rsidR="00DE4D26" w:rsidRPr="00DB0B1A" w:rsidRDefault="00DE4D26" w:rsidP="00DE4D26">
      <w:pPr>
        <w:widowControl/>
        <w:numPr>
          <w:ilvl w:val="0"/>
          <w:numId w:val="10"/>
        </w:numPr>
        <w:tabs>
          <w:tab w:val="left" w:pos="0"/>
        </w:tabs>
        <w:autoSpaceDE/>
        <w:spacing w:line="360" w:lineRule="auto"/>
        <w:ind w:right="214"/>
        <w:jc w:val="both"/>
        <w:rPr>
          <w:rFonts w:ascii="Times New Roman" w:hAnsi="Times New Roman" w:cs="Times New Roman"/>
        </w:rPr>
      </w:pPr>
      <w:r w:rsidRPr="00DB0B1A">
        <w:rPr>
          <w:rFonts w:ascii="Times New Roman" w:hAnsi="Times New Roman" w:cs="Times New Roman"/>
        </w:rPr>
        <w:t>Należność wykonawcy wynikająca ze złożonych faktur płatna będzie przelewem na konto Nr ………………………...........................................................................</w:t>
      </w:r>
    </w:p>
    <w:p w:rsidR="009352FD" w:rsidRDefault="00DE4D26" w:rsidP="006B0B3F">
      <w:pPr>
        <w:widowControl/>
        <w:numPr>
          <w:ilvl w:val="0"/>
          <w:numId w:val="10"/>
        </w:numPr>
        <w:tabs>
          <w:tab w:val="left" w:pos="0"/>
        </w:tabs>
        <w:autoSpaceDE/>
        <w:spacing w:line="360" w:lineRule="auto"/>
        <w:ind w:right="214"/>
        <w:jc w:val="both"/>
        <w:rPr>
          <w:rFonts w:ascii="Times New Roman" w:hAnsi="Times New Roman" w:cs="Times New Roman"/>
        </w:rPr>
      </w:pPr>
      <w:r w:rsidRPr="009352FD">
        <w:rPr>
          <w:rFonts w:ascii="Times New Roman" w:hAnsi="Times New Roman" w:cs="Times New Roman"/>
        </w:rPr>
        <w:t>W przypadku fakturowania robót, które były wykonywane przy udziale podwykonawcy lub podwykonawców, Wykonawca zobowiązany jest dostarczyć Zamawiającemu dokumenty potwierdzające uregulowanie zobowiązań wykonawcy wobec podwykonawcy i dalszych podwykonawców (np. pisemne oświadczenie podwykonawcy o otrzymaniu wynagrodzenia za wykonane roboty). W przypadku nieprzedstawienia przez wykonawcę wymienionych dokumentów, Zamawiający wstrzyma wypłatę należnego wynagrodzenia, które nie będzie traktowane jako opóźnienie Zamawiającego w zapłacie należnego wynagrodzenia i w takim przypadku nie będą naliczane za ten okres odsetki</w:t>
      </w:r>
      <w:r w:rsidR="009352FD" w:rsidRPr="009352FD">
        <w:rPr>
          <w:rFonts w:ascii="Times New Roman" w:hAnsi="Times New Roman" w:cs="Times New Roman"/>
        </w:rPr>
        <w:t>.</w:t>
      </w:r>
      <w:r w:rsidRPr="009352FD">
        <w:rPr>
          <w:rFonts w:ascii="Times New Roman" w:hAnsi="Times New Roman" w:cs="Times New Roman"/>
        </w:rPr>
        <w:t xml:space="preserve"> </w:t>
      </w:r>
    </w:p>
    <w:p w:rsidR="00DE4D26" w:rsidRPr="009352FD" w:rsidRDefault="00DE4D26" w:rsidP="006B0B3F">
      <w:pPr>
        <w:widowControl/>
        <w:numPr>
          <w:ilvl w:val="0"/>
          <w:numId w:val="10"/>
        </w:numPr>
        <w:tabs>
          <w:tab w:val="left" w:pos="0"/>
        </w:tabs>
        <w:autoSpaceDE/>
        <w:spacing w:line="360" w:lineRule="auto"/>
        <w:ind w:right="214"/>
        <w:jc w:val="both"/>
        <w:rPr>
          <w:rFonts w:ascii="Times New Roman" w:hAnsi="Times New Roman" w:cs="Times New Roman"/>
        </w:rPr>
      </w:pPr>
      <w:r w:rsidRPr="009352FD">
        <w:rPr>
          <w:rFonts w:ascii="Times New Roman" w:hAnsi="Times New Roman" w:cs="Times New Roman"/>
        </w:rPr>
        <w:t xml:space="preserve">Zamawiającemu przysługuje prawo do zatrzymania części wynagrodzenia umownego Wykonawcy ze złożonej przez niego faktury w części odpowiadającej wartości wykonanych przez Podwykonawców robót, w przypadku niedostarczenia właściwych dokumentów np. pisemnego oświadczenia Podwykonawców i dalszych Podwykonawców o otrzymaniu kwot należnych im z tytułu wykonanego zakresu robót określonego w harmonogramie rzeczowo-finansowym do umowy zawartej pomiędzy Wykonawcą a Podwykonawcą. </w:t>
      </w:r>
    </w:p>
    <w:p w:rsidR="00DE4D26" w:rsidRPr="00DB0B1A" w:rsidRDefault="00DE4D26" w:rsidP="00DE4D26">
      <w:pPr>
        <w:widowControl/>
        <w:numPr>
          <w:ilvl w:val="0"/>
          <w:numId w:val="10"/>
        </w:numPr>
        <w:autoSpaceDE/>
        <w:spacing w:line="360" w:lineRule="auto"/>
        <w:ind w:right="214"/>
        <w:jc w:val="both"/>
        <w:rPr>
          <w:rFonts w:ascii="Times New Roman" w:hAnsi="Times New Roman" w:cs="Times New Roman"/>
        </w:rPr>
      </w:pPr>
      <w:r w:rsidRPr="00DB0B1A">
        <w:rPr>
          <w:rFonts w:ascii="Times New Roman" w:hAnsi="Times New Roman" w:cs="Times New Roman"/>
        </w:rPr>
        <w:t xml:space="preserve">Wykonawca ma możliwość przesłania drogą elektroniczną ustrukturyzowanych faktur elektronicznych w rozumieniu ustawy z dnia 9 listopada 2018 r. o elektronicznym fakturowaniu w zamówieniach publicznych, koncesjach na roboty budowlane lub usługi oraz partnerstwie publiczno-prywatnym (Dz. U. z 2020 r., poz. 1666 z późn. zm.) zwanej dalej ustawą o elektronicznym fakturowaniu. </w:t>
      </w:r>
    </w:p>
    <w:p w:rsidR="00DE4D26" w:rsidRDefault="00DE4D26" w:rsidP="00DE4D26">
      <w:pPr>
        <w:widowControl/>
        <w:numPr>
          <w:ilvl w:val="0"/>
          <w:numId w:val="10"/>
        </w:numPr>
        <w:autoSpaceDE/>
        <w:spacing w:line="360" w:lineRule="auto"/>
        <w:ind w:right="214"/>
        <w:jc w:val="both"/>
        <w:rPr>
          <w:rFonts w:ascii="Times New Roman" w:hAnsi="Times New Roman" w:cs="Times New Roman"/>
        </w:rPr>
      </w:pPr>
      <w:r w:rsidRPr="00DB0B1A">
        <w:rPr>
          <w:rFonts w:ascii="Times New Roman" w:hAnsi="Times New Roman" w:cs="Times New Roman"/>
        </w:rPr>
        <w:t>Zapłata za wykonane prace stanowiące przedmiot umowy będzie realizowana metodą podzielnej płatności, o której mowa w art. 108a ustawy z 11 marca 2004 r. podatku od towarów i usług (tj. Dz. U. z 2020 r., poz. 106 z późn., zm.)</w:t>
      </w:r>
    </w:p>
    <w:p w:rsidR="00DE4D26" w:rsidRDefault="00DE4D26" w:rsidP="00DE4D26">
      <w:pPr>
        <w:widowControl/>
        <w:numPr>
          <w:ilvl w:val="0"/>
          <w:numId w:val="10"/>
        </w:numPr>
        <w:autoSpaceDE/>
        <w:spacing w:line="360" w:lineRule="auto"/>
        <w:ind w:right="214"/>
        <w:jc w:val="both"/>
        <w:rPr>
          <w:rFonts w:ascii="Times New Roman" w:hAnsi="Times New Roman" w:cs="Times New Roman"/>
        </w:rPr>
      </w:pPr>
      <w:r w:rsidRPr="00DE4D26">
        <w:rPr>
          <w:rFonts w:ascii="Times New Roman" w:hAnsi="Times New Roman" w:cs="Times New Roman"/>
        </w:rPr>
        <w:t>Zamawiający nie wypłaca zaliczek na poczet wykonania robót</w:t>
      </w:r>
      <w:r>
        <w:rPr>
          <w:rFonts w:ascii="Times New Roman" w:hAnsi="Times New Roman" w:cs="Times New Roman"/>
        </w:rPr>
        <w:t>.</w:t>
      </w:r>
    </w:p>
    <w:p w:rsidR="00DE4D26" w:rsidRPr="00DE4D26" w:rsidRDefault="00DE4D26" w:rsidP="00DE4D26">
      <w:pPr>
        <w:widowControl/>
        <w:autoSpaceDE/>
        <w:spacing w:line="360" w:lineRule="auto"/>
        <w:ind w:left="360" w:right="214"/>
        <w:jc w:val="both"/>
        <w:rPr>
          <w:rFonts w:ascii="Times New Roman" w:hAnsi="Times New Roman" w:cs="Times New Roman"/>
        </w:rPr>
      </w:pPr>
    </w:p>
    <w:p w:rsidR="00DE4D26" w:rsidRPr="00DE4D26" w:rsidRDefault="00DE4D26" w:rsidP="00DE4D26">
      <w:pPr>
        <w:tabs>
          <w:tab w:val="left" w:pos="709"/>
        </w:tabs>
        <w:ind w:left="284" w:hanging="426"/>
        <w:jc w:val="center"/>
        <w:rPr>
          <w:rFonts w:ascii="Times New Roman" w:hAnsi="Times New Roman" w:cs="Times New Roman"/>
        </w:rPr>
      </w:pPr>
      <w:r w:rsidRPr="00DE4D26">
        <w:rPr>
          <w:rFonts w:ascii="Times New Roman" w:hAnsi="Times New Roman" w:cs="Times New Roman"/>
          <w:b/>
        </w:rPr>
        <w:t>§ 6</w:t>
      </w:r>
    </w:p>
    <w:p w:rsidR="00DE4D26" w:rsidRPr="00A8273D" w:rsidRDefault="00DE4D26" w:rsidP="00DE4D26">
      <w:pPr>
        <w:pStyle w:val="Nagwek8"/>
        <w:spacing w:before="0"/>
        <w:jc w:val="center"/>
        <w:rPr>
          <w:b/>
          <w:color w:val="auto"/>
        </w:rPr>
      </w:pPr>
      <w:r w:rsidRPr="00A8273D">
        <w:rPr>
          <w:b/>
          <w:color w:val="auto"/>
        </w:rPr>
        <w:t>Podwykonawcy</w:t>
      </w:r>
    </w:p>
    <w:p w:rsidR="00DE4D26" w:rsidRPr="00DB0B1A" w:rsidRDefault="00DE4D26" w:rsidP="00DE4D26">
      <w:pPr>
        <w:widowControl/>
        <w:numPr>
          <w:ilvl w:val="0"/>
          <w:numId w:val="15"/>
        </w:numPr>
        <w:autoSpaceDE/>
        <w:spacing w:line="360" w:lineRule="auto"/>
        <w:ind w:right="214"/>
        <w:jc w:val="both"/>
        <w:rPr>
          <w:rFonts w:ascii="Times New Roman" w:hAnsi="Times New Roman" w:cs="Times New Roman"/>
        </w:rPr>
      </w:pPr>
      <w:r w:rsidRPr="00DB0B1A">
        <w:rPr>
          <w:rFonts w:ascii="Times New Roman" w:hAnsi="Times New Roman" w:cs="Times New Roman"/>
        </w:rPr>
        <w:t>Zgodnie z ofertą złożoną w przetargu, Wykonawca zamierza powierzyć wykonanie części zamówienia następującemu/ym Podwykonawcy/om:</w:t>
      </w:r>
    </w:p>
    <w:p w:rsidR="00DE4D26" w:rsidRPr="00DB0B1A" w:rsidRDefault="00DE4D26" w:rsidP="00DE4D26">
      <w:pPr>
        <w:pStyle w:val="Akapitzlist"/>
        <w:widowControl/>
        <w:numPr>
          <w:ilvl w:val="1"/>
          <w:numId w:val="9"/>
        </w:numPr>
        <w:tabs>
          <w:tab w:val="clear" w:pos="1647"/>
          <w:tab w:val="num" w:pos="709"/>
        </w:tabs>
        <w:autoSpaceDE/>
        <w:spacing w:line="360" w:lineRule="auto"/>
        <w:ind w:left="697" w:right="215" w:hanging="357"/>
        <w:jc w:val="both"/>
        <w:rPr>
          <w:rFonts w:ascii="Times New Roman" w:hAnsi="Times New Roman"/>
        </w:rPr>
      </w:pPr>
      <w:r w:rsidRPr="00DB0B1A">
        <w:rPr>
          <w:rFonts w:ascii="Times New Roman" w:hAnsi="Times New Roman"/>
        </w:rPr>
        <w:t xml:space="preserve">imię nazwisko/nazwa Podwykonawcy - …………………………………… ; osoby do kontaktu - …………………… ; zakres powierzonej części zamówienia - …………………… ; </w:t>
      </w:r>
    </w:p>
    <w:p w:rsidR="00DE4D26" w:rsidRPr="00DB0B1A" w:rsidRDefault="00DE4D26" w:rsidP="00DE4D26">
      <w:pPr>
        <w:pStyle w:val="Akapitzlist"/>
        <w:widowControl/>
        <w:numPr>
          <w:ilvl w:val="1"/>
          <w:numId w:val="9"/>
        </w:numPr>
        <w:tabs>
          <w:tab w:val="clear" w:pos="1647"/>
          <w:tab w:val="num" w:pos="709"/>
        </w:tabs>
        <w:autoSpaceDE/>
        <w:spacing w:line="360" w:lineRule="auto"/>
        <w:ind w:left="697" w:right="215" w:hanging="357"/>
        <w:jc w:val="both"/>
        <w:rPr>
          <w:rFonts w:ascii="Times New Roman" w:hAnsi="Times New Roman"/>
        </w:rPr>
      </w:pPr>
      <w:r w:rsidRPr="00DB0B1A">
        <w:rPr>
          <w:rFonts w:ascii="Times New Roman" w:hAnsi="Times New Roman"/>
        </w:rPr>
        <w:t>imię nazwisko/nazwa Podwykonawcy - …………………………………… ; osoby do kontaktu - …………………… ; zakres powierzonej części zamówienia - …………………… ;</w:t>
      </w:r>
    </w:p>
    <w:p w:rsidR="00DE4D26" w:rsidRPr="00DB0B1A" w:rsidRDefault="00DE4D26" w:rsidP="00DE4D26">
      <w:pPr>
        <w:pStyle w:val="Akapitzlist"/>
        <w:widowControl/>
        <w:numPr>
          <w:ilvl w:val="1"/>
          <w:numId w:val="9"/>
        </w:numPr>
        <w:tabs>
          <w:tab w:val="clear" w:pos="1647"/>
          <w:tab w:val="num" w:pos="709"/>
        </w:tabs>
        <w:autoSpaceDE/>
        <w:spacing w:line="360" w:lineRule="auto"/>
        <w:ind w:left="697" w:right="215" w:hanging="357"/>
        <w:jc w:val="both"/>
        <w:rPr>
          <w:rFonts w:ascii="Times New Roman" w:hAnsi="Times New Roman"/>
        </w:rPr>
      </w:pPr>
      <w:r w:rsidRPr="00DB0B1A">
        <w:rPr>
          <w:rFonts w:ascii="Times New Roman" w:hAnsi="Times New Roman"/>
        </w:rPr>
        <w:t>itd.</w:t>
      </w:r>
    </w:p>
    <w:p w:rsidR="00DE4D26" w:rsidRPr="00DB0B1A" w:rsidRDefault="00DE4D26" w:rsidP="00DE4D26">
      <w:pPr>
        <w:widowControl/>
        <w:numPr>
          <w:ilvl w:val="0"/>
          <w:numId w:val="15"/>
        </w:numPr>
        <w:suppressAutoHyphens w:val="0"/>
        <w:autoSpaceDE/>
        <w:spacing w:line="360" w:lineRule="auto"/>
        <w:ind w:right="38"/>
        <w:jc w:val="both"/>
        <w:rPr>
          <w:rFonts w:ascii="Times New Roman" w:hAnsi="Times New Roman" w:cs="Times New Roman"/>
        </w:rPr>
      </w:pPr>
      <w:r w:rsidRPr="00DB0B1A">
        <w:rPr>
          <w:rFonts w:ascii="Times New Roman" w:hAnsi="Times New Roman" w:cs="Times New Roman"/>
        </w:rPr>
        <w:t xml:space="preserve">Wykonawca zwraca się każdorazowo z wnioskiem do Zamawiającego o wyrażenie zgody  na podwykonawcę, który będzie uczestniczył w realizacji przedmiotu umowy. Podwykonawca może przystąpić do realizacji przedmiotu umowy po uzyskaniu pisemnej zgody przez Wykonawcę u Zamawiającego. </w:t>
      </w:r>
    </w:p>
    <w:p w:rsidR="00DE4D26" w:rsidRPr="00DB0B1A" w:rsidRDefault="00DE4D26" w:rsidP="00DE4D26">
      <w:pPr>
        <w:widowControl/>
        <w:numPr>
          <w:ilvl w:val="0"/>
          <w:numId w:val="15"/>
        </w:numPr>
        <w:tabs>
          <w:tab w:val="clear" w:pos="360"/>
          <w:tab w:val="num" w:pos="426"/>
        </w:tabs>
        <w:suppressAutoHyphens w:val="0"/>
        <w:autoSpaceDE/>
        <w:spacing w:line="360" w:lineRule="auto"/>
        <w:ind w:left="426" w:right="38" w:hanging="425"/>
        <w:jc w:val="both"/>
        <w:rPr>
          <w:rFonts w:ascii="Times New Roman" w:hAnsi="Times New Roman" w:cs="Times New Roman"/>
        </w:rPr>
      </w:pPr>
      <w:r w:rsidRPr="00DB0B1A">
        <w:rPr>
          <w:rFonts w:ascii="Times New Roman" w:hAnsi="Times New Roman" w:cs="Times New Roman"/>
        </w:rPr>
        <w:t xml:space="preserve">Postanowienia dotyczące podwykonawcy odnoszą się wprost również do dalszego podwykonawcy oraz umów zawieranych między podwykonawcą i dalszym  podwykonawcą lub między dalszymi podwykonawcami. </w:t>
      </w:r>
    </w:p>
    <w:p w:rsidR="00DE4D26" w:rsidRPr="00DB0B1A" w:rsidRDefault="00DE4D26" w:rsidP="00DE4D26">
      <w:pPr>
        <w:widowControl/>
        <w:numPr>
          <w:ilvl w:val="0"/>
          <w:numId w:val="15"/>
        </w:numPr>
        <w:suppressAutoHyphens w:val="0"/>
        <w:autoSpaceDE/>
        <w:spacing w:line="360" w:lineRule="auto"/>
        <w:ind w:left="426" w:right="38" w:hanging="425"/>
        <w:jc w:val="both"/>
        <w:rPr>
          <w:rFonts w:ascii="Times New Roman" w:hAnsi="Times New Roman" w:cs="Times New Roman"/>
        </w:rPr>
      </w:pPr>
      <w:r w:rsidRPr="00DB0B1A">
        <w:rPr>
          <w:rFonts w:ascii="Times New Roman" w:hAnsi="Times New Roman" w:cs="Times New Roman"/>
        </w:rPr>
        <w:t xml:space="preserve">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 </w:t>
      </w:r>
    </w:p>
    <w:p w:rsidR="00DE4D26" w:rsidRPr="00DB0B1A" w:rsidRDefault="00DE4D26" w:rsidP="00DE4D26">
      <w:pPr>
        <w:widowControl/>
        <w:numPr>
          <w:ilvl w:val="0"/>
          <w:numId w:val="15"/>
        </w:numPr>
        <w:suppressAutoHyphens w:val="0"/>
        <w:autoSpaceDE/>
        <w:spacing w:line="360" w:lineRule="auto"/>
        <w:ind w:left="426" w:right="38" w:hanging="426"/>
        <w:jc w:val="both"/>
        <w:rPr>
          <w:rFonts w:ascii="Times New Roman" w:hAnsi="Times New Roman" w:cs="Times New Roman"/>
        </w:rPr>
      </w:pPr>
      <w:r w:rsidRPr="00DB0B1A">
        <w:rPr>
          <w:rFonts w:ascii="Times New Roman" w:hAnsi="Times New Roman" w:cs="Times New Roman"/>
        </w:rPr>
        <w:t>Wykonawca jest zobowiązany do przedkładania  Zamawiającemu  poświadczonej  za  zgodność z oryginałe</w:t>
      </w:r>
      <w:r>
        <w:rPr>
          <w:rFonts w:ascii="Times New Roman" w:hAnsi="Times New Roman" w:cs="Times New Roman"/>
        </w:rPr>
        <w:t>m</w:t>
      </w:r>
      <w:r w:rsidRPr="00DB0B1A">
        <w:rPr>
          <w:rFonts w:ascii="Times New Roman" w:hAnsi="Times New Roman" w:cs="Times New Roman"/>
        </w:rPr>
        <w:t xml:space="preserve"> kopii z</w:t>
      </w:r>
      <w:r>
        <w:rPr>
          <w:rFonts w:ascii="Times New Roman" w:hAnsi="Times New Roman" w:cs="Times New Roman"/>
        </w:rPr>
        <w:t xml:space="preserve">awartych umów o podwykonawstwo </w:t>
      </w:r>
      <w:r w:rsidRPr="00DB0B1A">
        <w:rPr>
          <w:rFonts w:ascii="Times New Roman" w:hAnsi="Times New Roman" w:cs="Times New Roman"/>
        </w:rPr>
        <w:t>oraz  ich zmian.</w:t>
      </w:r>
    </w:p>
    <w:p w:rsidR="00DE4D26" w:rsidRPr="00DB0B1A" w:rsidRDefault="00DE4D26" w:rsidP="00DE4D26">
      <w:pPr>
        <w:widowControl/>
        <w:numPr>
          <w:ilvl w:val="0"/>
          <w:numId w:val="15"/>
        </w:numPr>
        <w:suppressAutoHyphens w:val="0"/>
        <w:autoSpaceDE/>
        <w:spacing w:line="360" w:lineRule="auto"/>
        <w:ind w:left="426" w:right="38" w:hanging="425"/>
        <w:jc w:val="both"/>
        <w:rPr>
          <w:rFonts w:ascii="Times New Roman" w:hAnsi="Times New Roman" w:cs="Times New Roman"/>
        </w:rPr>
      </w:pPr>
      <w:r w:rsidRPr="00DB0B1A">
        <w:rPr>
          <w:rFonts w:ascii="Times New Roman" w:hAnsi="Times New Roman" w:cs="Times New Roman"/>
        </w:rPr>
        <w:t xml:space="preserve">Zamawiający może żądać od Wykonawcy przedstawienia dokumentów potwierdzających kwalifikację podwykonawcy. Zamawiający wyznacza termin na dostarczenie powyższych dokumentów nie krótszy niż 5 dni.  </w:t>
      </w:r>
    </w:p>
    <w:p w:rsidR="00DE4D26" w:rsidRPr="00DB0B1A" w:rsidRDefault="00DE4D26" w:rsidP="00DE4D26">
      <w:pPr>
        <w:widowControl/>
        <w:numPr>
          <w:ilvl w:val="0"/>
          <w:numId w:val="15"/>
        </w:numPr>
        <w:suppressAutoHyphens w:val="0"/>
        <w:autoSpaceDE/>
        <w:spacing w:line="360" w:lineRule="auto"/>
        <w:ind w:left="426" w:right="38" w:hanging="425"/>
        <w:jc w:val="both"/>
        <w:rPr>
          <w:rFonts w:ascii="Times New Roman" w:hAnsi="Times New Roman" w:cs="Times New Roman"/>
        </w:rPr>
      </w:pPr>
      <w:r w:rsidRPr="00DB0B1A">
        <w:rPr>
          <w:rFonts w:ascii="Times New Roman" w:hAnsi="Times New Roman" w:cs="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w:t>
      </w:r>
    </w:p>
    <w:p w:rsidR="00DE4D26" w:rsidRPr="00DB0B1A" w:rsidRDefault="00DE4D26" w:rsidP="00DE4D26">
      <w:pPr>
        <w:widowControl/>
        <w:numPr>
          <w:ilvl w:val="0"/>
          <w:numId w:val="15"/>
        </w:numPr>
        <w:suppressAutoHyphens w:val="0"/>
        <w:autoSpaceDE/>
        <w:spacing w:line="360" w:lineRule="auto"/>
        <w:ind w:left="426" w:right="38" w:hanging="425"/>
        <w:jc w:val="both"/>
        <w:rPr>
          <w:rFonts w:ascii="Times New Roman" w:hAnsi="Times New Roman" w:cs="Times New Roman"/>
        </w:rPr>
      </w:pPr>
      <w:r w:rsidRPr="00DB0B1A">
        <w:rPr>
          <w:rFonts w:ascii="Times New Roman" w:hAnsi="Times New Roman" w:cs="Times New Roman"/>
        </w:rPr>
        <w:t xml:space="preserve">Wykonawca, podwykonawca lub dalszy podwykonawca zamówienia na roboty budowlane zamierzający zawrzeć umowę o podwykonawstwo, której przedmiotem są roboty budowlane w ramach niniejszej umowy, jest obowiązany, w trakcie realizacji przedmiotu umowy, do przedłożenia Zamawiającemu na piśmie projektu tej umowy, przy czym podwykonawca lub dalszy podwykonawca jest obowiązany dołączyć zgodę Wykonawcy na zawarcie umowy o podwykonawstwo o treści zgodnej z projektem umowy.  </w:t>
      </w:r>
    </w:p>
    <w:p w:rsidR="00DE4D26" w:rsidRPr="00DB0B1A" w:rsidRDefault="00DE4D26" w:rsidP="00DE4D26">
      <w:pPr>
        <w:widowControl/>
        <w:numPr>
          <w:ilvl w:val="0"/>
          <w:numId w:val="15"/>
        </w:numPr>
        <w:suppressAutoHyphens w:val="0"/>
        <w:autoSpaceDE/>
        <w:spacing w:line="360" w:lineRule="auto"/>
        <w:ind w:left="426" w:right="38" w:hanging="426"/>
        <w:jc w:val="both"/>
        <w:rPr>
          <w:rFonts w:ascii="Times New Roman" w:hAnsi="Times New Roman" w:cs="Times New Roman"/>
        </w:rPr>
      </w:pPr>
      <w:r w:rsidRPr="00DB0B1A">
        <w:rPr>
          <w:rFonts w:ascii="Times New Roman" w:hAnsi="Times New Roman" w:cs="Times New Roman"/>
        </w:rPr>
        <w:t xml:space="preserve">Zamawiający, w terminie 14 </w:t>
      </w:r>
      <w:r>
        <w:rPr>
          <w:rFonts w:ascii="Times New Roman" w:hAnsi="Times New Roman" w:cs="Times New Roman"/>
        </w:rPr>
        <w:t xml:space="preserve">dni od otrzymania </w:t>
      </w:r>
      <w:r w:rsidRPr="00DB0B1A">
        <w:rPr>
          <w:rFonts w:ascii="Times New Roman" w:hAnsi="Times New Roman" w:cs="Times New Roman"/>
        </w:rPr>
        <w:t xml:space="preserve">projektu umowy o podwykonawstwo, której przedmiotem są roboty budowlane, zgłasza w formie pisemnej zastrzeżenia do projektu umowy o podwykonawstwo: </w:t>
      </w:r>
    </w:p>
    <w:p w:rsidR="00DE4D26" w:rsidRPr="00DB0B1A" w:rsidRDefault="00647F40" w:rsidP="00DE4D26">
      <w:pPr>
        <w:pStyle w:val="Akapitzlist"/>
        <w:widowControl/>
        <w:numPr>
          <w:ilvl w:val="0"/>
          <w:numId w:val="11"/>
        </w:numPr>
        <w:tabs>
          <w:tab w:val="left" w:pos="851"/>
        </w:tabs>
        <w:suppressAutoHyphens w:val="0"/>
        <w:autoSpaceDE/>
        <w:spacing w:line="360" w:lineRule="auto"/>
        <w:ind w:left="567" w:right="38" w:hanging="360"/>
        <w:jc w:val="both"/>
        <w:rPr>
          <w:rFonts w:ascii="Times New Roman" w:hAnsi="Times New Roman"/>
        </w:rPr>
      </w:pPr>
      <w:r>
        <w:rPr>
          <w:rFonts w:ascii="Times New Roman" w:hAnsi="Times New Roman"/>
        </w:rPr>
        <w:t xml:space="preserve">nie </w:t>
      </w:r>
      <w:r w:rsidR="00DE4D26" w:rsidRPr="00DB0B1A">
        <w:rPr>
          <w:rFonts w:ascii="Times New Roman" w:hAnsi="Times New Roman"/>
        </w:rPr>
        <w:t xml:space="preserve">spełniającej </w:t>
      </w:r>
      <w:r w:rsidR="00DE4D26" w:rsidRPr="00DB0B1A">
        <w:rPr>
          <w:rFonts w:ascii="Times New Roman" w:hAnsi="Times New Roman"/>
        </w:rPr>
        <w:tab/>
        <w:t xml:space="preserve">wymagań </w:t>
      </w:r>
      <w:r w:rsidR="00DE4D26" w:rsidRPr="00DB0B1A">
        <w:rPr>
          <w:rFonts w:ascii="Times New Roman" w:hAnsi="Times New Roman"/>
        </w:rPr>
        <w:tab/>
        <w:t>określon</w:t>
      </w:r>
      <w:r>
        <w:rPr>
          <w:rFonts w:ascii="Times New Roman" w:hAnsi="Times New Roman"/>
        </w:rPr>
        <w:t xml:space="preserve">ych </w:t>
      </w:r>
      <w:r>
        <w:rPr>
          <w:rFonts w:ascii="Times New Roman" w:hAnsi="Times New Roman"/>
        </w:rPr>
        <w:tab/>
        <w:t xml:space="preserve">w </w:t>
      </w:r>
      <w:r>
        <w:rPr>
          <w:rFonts w:ascii="Times New Roman" w:hAnsi="Times New Roman"/>
        </w:rPr>
        <w:tab/>
        <w:t xml:space="preserve">specyfikacji </w:t>
      </w:r>
      <w:r>
        <w:rPr>
          <w:rFonts w:ascii="Times New Roman" w:hAnsi="Times New Roman"/>
        </w:rPr>
        <w:tab/>
        <w:t xml:space="preserve">warunków </w:t>
      </w:r>
      <w:r w:rsidR="00DE4D26" w:rsidRPr="00DB0B1A">
        <w:rPr>
          <w:rFonts w:ascii="Times New Roman" w:hAnsi="Times New Roman"/>
        </w:rPr>
        <w:t>zamówienia,  a</w:t>
      </w:r>
      <w:r w:rsidR="00DE4D26">
        <w:rPr>
          <w:rFonts w:ascii="Times New Roman" w:hAnsi="Times New Roman"/>
        </w:rPr>
        <w:t xml:space="preserve"> w szczególności zawartych </w:t>
      </w:r>
      <w:r w:rsidR="00A8273D" w:rsidRPr="00A8273D">
        <w:rPr>
          <w:rFonts w:ascii="Times New Roman" w:hAnsi="Times New Roman"/>
        </w:rPr>
        <w:t>w § 6</w:t>
      </w:r>
      <w:r w:rsidR="00DE4D26" w:rsidRPr="00A8273D">
        <w:rPr>
          <w:rFonts w:ascii="Times New Roman" w:hAnsi="Times New Roman"/>
        </w:rPr>
        <w:t xml:space="preserve"> ust. 11</w:t>
      </w:r>
      <w:r w:rsidR="00DE4D26" w:rsidRPr="00DB0B1A">
        <w:rPr>
          <w:rFonts w:ascii="Times New Roman" w:hAnsi="Times New Roman"/>
        </w:rPr>
        <w:t xml:space="preserve"> niniejszej umowy, </w:t>
      </w:r>
    </w:p>
    <w:p w:rsidR="00DE4D26" w:rsidRPr="00DB0B1A" w:rsidRDefault="00DE4D26" w:rsidP="00DE4D26">
      <w:pPr>
        <w:widowControl/>
        <w:numPr>
          <w:ilvl w:val="0"/>
          <w:numId w:val="11"/>
        </w:numPr>
        <w:tabs>
          <w:tab w:val="left" w:pos="851"/>
        </w:tabs>
        <w:suppressAutoHyphens w:val="0"/>
        <w:autoSpaceDE/>
        <w:spacing w:line="360" w:lineRule="auto"/>
        <w:ind w:left="567" w:right="38" w:hanging="360"/>
        <w:jc w:val="both"/>
        <w:rPr>
          <w:rFonts w:ascii="Times New Roman" w:hAnsi="Times New Roman" w:cs="Times New Roman"/>
        </w:rPr>
      </w:pPr>
      <w:r w:rsidRPr="00DB0B1A">
        <w:rPr>
          <w:rFonts w:ascii="Times New Roman" w:hAnsi="Times New Roman" w:cs="Times New Roman"/>
        </w:rPr>
        <w:t>gdy przewiduje termin zapłaty wynagrodz</w:t>
      </w:r>
      <w:r w:rsidR="00A8273D">
        <w:rPr>
          <w:rFonts w:ascii="Times New Roman" w:hAnsi="Times New Roman" w:cs="Times New Roman"/>
        </w:rPr>
        <w:t>enia dłuższy niż określony w § 6</w:t>
      </w:r>
      <w:r w:rsidRPr="00DB0B1A">
        <w:rPr>
          <w:rFonts w:ascii="Times New Roman" w:hAnsi="Times New Roman" w:cs="Times New Roman"/>
        </w:rPr>
        <w:t xml:space="preserve"> ust. 7 niniejszej umowy, </w:t>
      </w:r>
    </w:p>
    <w:p w:rsidR="00DE4D26" w:rsidRPr="00DB0B1A" w:rsidRDefault="00DE4D26" w:rsidP="00DE4D26">
      <w:pPr>
        <w:widowControl/>
        <w:numPr>
          <w:ilvl w:val="0"/>
          <w:numId w:val="11"/>
        </w:numPr>
        <w:tabs>
          <w:tab w:val="left" w:pos="851"/>
        </w:tabs>
        <w:suppressAutoHyphens w:val="0"/>
        <w:autoSpaceDE/>
        <w:spacing w:line="360" w:lineRule="auto"/>
        <w:ind w:left="567" w:right="38" w:hanging="360"/>
        <w:jc w:val="both"/>
        <w:rPr>
          <w:rFonts w:ascii="Times New Roman" w:hAnsi="Times New Roman" w:cs="Times New Roman"/>
        </w:rPr>
      </w:pPr>
      <w:r w:rsidRPr="00DB0B1A">
        <w:rPr>
          <w:rFonts w:ascii="Times New Roman" w:hAnsi="Times New Roman" w:cs="Times New Roman"/>
        </w:rPr>
        <w:t xml:space="preserve">będzie zawierała postanowienia niezgodne z art. 463 ustawy Prawo zamówień publicznych,  tj.: postanowienia kształtujące prawa i obowiązki podwykonawcy, w zakresie kar umownych oraz postanowień dotyczących warunków wypłaty wynagrodzenia, w sposób dla niego mniej korzystny niż prawa i obowiązki Wykonawcy, ukształtowane postanowieniami niniejszej umowy. </w:t>
      </w:r>
    </w:p>
    <w:p w:rsidR="00DE4D26" w:rsidRPr="00DB0B1A" w:rsidRDefault="00DE4D26" w:rsidP="00647F40">
      <w:pPr>
        <w:widowControl/>
        <w:numPr>
          <w:ilvl w:val="0"/>
          <w:numId w:val="12"/>
        </w:numPr>
        <w:suppressAutoHyphens w:val="0"/>
        <w:autoSpaceDE/>
        <w:spacing w:line="360" w:lineRule="auto"/>
        <w:ind w:left="567" w:right="397" w:hanging="567"/>
        <w:jc w:val="both"/>
        <w:rPr>
          <w:rFonts w:ascii="Times New Roman" w:hAnsi="Times New Roman" w:cs="Times New Roman"/>
        </w:rPr>
      </w:pPr>
      <w:r w:rsidRPr="00DB0B1A">
        <w:rPr>
          <w:rFonts w:ascii="Times New Roman" w:hAnsi="Times New Roman" w:cs="Times New Roman"/>
        </w:rPr>
        <w:t xml:space="preserve">Niezgłoszenie w formie pisemnej zastrzeżeń do przedłożonego projektu umowy  o podwykonawstwo, której przedmiotem są roboty budowlane, w terminie określonym  w </w:t>
      </w:r>
      <w:r w:rsidRPr="00A8273D">
        <w:rPr>
          <w:rFonts w:ascii="Times New Roman" w:hAnsi="Times New Roman" w:cs="Times New Roman"/>
        </w:rPr>
        <w:t xml:space="preserve">§ </w:t>
      </w:r>
      <w:r w:rsidR="00A8273D" w:rsidRPr="00A8273D">
        <w:rPr>
          <w:rFonts w:ascii="Times New Roman" w:hAnsi="Times New Roman" w:cs="Times New Roman"/>
        </w:rPr>
        <w:t>6</w:t>
      </w:r>
      <w:r w:rsidRPr="00A8273D">
        <w:rPr>
          <w:rFonts w:ascii="Times New Roman" w:hAnsi="Times New Roman" w:cs="Times New Roman"/>
        </w:rPr>
        <w:t xml:space="preserve"> ust.9</w:t>
      </w:r>
      <w:r w:rsidRPr="00DB0B1A">
        <w:rPr>
          <w:rFonts w:ascii="Times New Roman" w:hAnsi="Times New Roman" w:cs="Times New Roman"/>
        </w:rPr>
        <w:t xml:space="preserve"> niniejszej umowy, uważa się za akceptację projektu umowy przez Zamawiającego. </w:t>
      </w:r>
    </w:p>
    <w:p w:rsidR="00DE4D26" w:rsidRPr="00DB0B1A" w:rsidRDefault="00DE4D26" w:rsidP="00647F40">
      <w:pPr>
        <w:widowControl/>
        <w:numPr>
          <w:ilvl w:val="0"/>
          <w:numId w:val="12"/>
        </w:numPr>
        <w:suppressAutoHyphens w:val="0"/>
        <w:autoSpaceDE/>
        <w:spacing w:line="360" w:lineRule="auto"/>
        <w:ind w:left="567" w:right="397" w:hanging="567"/>
        <w:jc w:val="both"/>
        <w:rPr>
          <w:rFonts w:ascii="Times New Roman" w:hAnsi="Times New Roman" w:cs="Times New Roman"/>
        </w:rPr>
      </w:pPr>
      <w:r w:rsidRPr="00DB0B1A">
        <w:rPr>
          <w:rFonts w:ascii="Times New Roman" w:hAnsi="Times New Roman" w:cs="Times New Roman"/>
        </w:rPr>
        <w:t xml:space="preserve">Projekt umowy o podwykonawstwo, w tym także z dalszymi podwykonawcami, powinien spełniać następujące wymagania: </w:t>
      </w:r>
    </w:p>
    <w:p w:rsidR="00DE4D26" w:rsidRPr="00DB0B1A" w:rsidRDefault="00DE4D26" w:rsidP="00647F40">
      <w:pPr>
        <w:pStyle w:val="Akapitzlist"/>
        <w:widowControl/>
        <w:numPr>
          <w:ilvl w:val="0"/>
          <w:numId w:val="13"/>
        </w:numPr>
        <w:tabs>
          <w:tab w:val="left" w:pos="567"/>
        </w:tabs>
        <w:suppressAutoHyphens w:val="0"/>
        <w:autoSpaceDE/>
        <w:spacing w:line="360" w:lineRule="auto"/>
        <w:ind w:left="567" w:right="38" w:hanging="283"/>
        <w:jc w:val="both"/>
        <w:rPr>
          <w:rFonts w:ascii="Times New Roman" w:hAnsi="Times New Roman"/>
        </w:rPr>
      </w:pPr>
      <w:r w:rsidRPr="00DB0B1A">
        <w:rPr>
          <w:rFonts w:ascii="Times New Roman" w:hAnsi="Times New Roman"/>
        </w:rPr>
        <w:t xml:space="preserve">mieć formę pisemną, </w:t>
      </w:r>
    </w:p>
    <w:p w:rsidR="00DE4D26" w:rsidRPr="00DB0B1A" w:rsidRDefault="00DE4D26" w:rsidP="00647F40">
      <w:pPr>
        <w:widowControl/>
        <w:numPr>
          <w:ilvl w:val="0"/>
          <w:numId w:val="13"/>
        </w:numPr>
        <w:tabs>
          <w:tab w:val="left" w:pos="567"/>
        </w:tabs>
        <w:suppressAutoHyphens w:val="0"/>
        <w:autoSpaceDE/>
        <w:spacing w:line="360" w:lineRule="auto"/>
        <w:ind w:left="567" w:right="38" w:hanging="283"/>
        <w:jc w:val="both"/>
        <w:rPr>
          <w:rFonts w:ascii="Times New Roman" w:hAnsi="Times New Roman" w:cs="Times New Roman"/>
        </w:rPr>
      </w:pPr>
      <w:r w:rsidRPr="00DB0B1A">
        <w:rPr>
          <w:rFonts w:ascii="Times New Roman" w:hAnsi="Times New Roman" w:cs="Times New Roman"/>
        </w:rPr>
        <w:t xml:space="preserve">dokładnie określać zakres robót powierzonych do wykonania podwykonawcy oraz termin  ich wykonania, </w:t>
      </w:r>
    </w:p>
    <w:p w:rsidR="00DE4D26" w:rsidRPr="00DB0B1A" w:rsidRDefault="00DE4D26" w:rsidP="00647F40">
      <w:pPr>
        <w:widowControl/>
        <w:numPr>
          <w:ilvl w:val="0"/>
          <w:numId w:val="13"/>
        </w:numPr>
        <w:tabs>
          <w:tab w:val="left" w:pos="426"/>
        </w:tabs>
        <w:suppressAutoHyphens w:val="0"/>
        <w:autoSpaceDE/>
        <w:spacing w:line="360" w:lineRule="auto"/>
        <w:ind w:left="567" w:right="38" w:hanging="283"/>
        <w:jc w:val="both"/>
        <w:rPr>
          <w:rFonts w:ascii="Times New Roman" w:hAnsi="Times New Roman" w:cs="Times New Roman"/>
        </w:rPr>
      </w:pPr>
      <w:r w:rsidRPr="00DB0B1A">
        <w:rPr>
          <w:rFonts w:ascii="Times New Roman" w:hAnsi="Times New Roman" w:cs="Times New Roman"/>
        </w:rPr>
        <w:t xml:space="preserve">zawierać zapisy umożliwiające Zamawiającemu przeprowadzenie kontroli sposobu realizacji umowy przez podwykonawcę, </w:t>
      </w:r>
    </w:p>
    <w:p w:rsidR="00DE4D26" w:rsidRPr="00DB0B1A" w:rsidRDefault="00DE4D26" w:rsidP="00647F40">
      <w:pPr>
        <w:widowControl/>
        <w:numPr>
          <w:ilvl w:val="0"/>
          <w:numId w:val="13"/>
        </w:numPr>
        <w:tabs>
          <w:tab w:val="left" w:pos="567"/>
        </w:tabs>
        <w:suppressAutoHyphens w:val="0"/>
        <w:autoSpaceDE/>
        <w:spacing w:line="360" w:lineRule="auto"/>
        <w:ind w:left="567" w:right="38" w:hanging="283"/>
        <w:jc w:val="both"/>
        <w:rPr>
          <w:rFonts w:ascii="Times New Roman" w:hAnsi="Times New Roman" w:cs="Times New Roman"/>
        </w:rPr>
      </w:pPr>
      <w:r w:rsidRPr="00DB0B1A">
        <w:rPr>
          <w:rFonts w:ascii="Times New Roman" w:hAnsi="Times New Roman" w:cs="Times New Roman"/>
        </w:rPr>
        <w:t xml:space="preserve">nie może zawierać terminu zapłaty dłuższego niż 30 dni od dnia doręczenia faktury  lub rachunku potwierdzającego wykonanie przez podwykonawcę zleconych mu robót budowlanych, </w:t>
      </w:r>
    </w:p>
    <w:p w:rsidR="00DE4D26" w:rsidRPr="00DB0B1A" w:rsidRDefault="00DE4D26" w:rsidP="00647F40">
      <w:pPr>
        <w:widowControl/>
        <w:numPr>
          <w:ilvl w:val="0"/>
          <w:numId w:val="13"/>
        </w:numPr>
        <w:tabs>
          <w:tab w:val="left" w:pos="567"/>
        </w:tabs>
        <w:suppressAutoHyphens w:val="0"/>
        <w:autoSpaceDE/>
        <w:spacing w:line="360" w:lineRule="auto"/>
        <w:ind w:left="567" w:right="38" w:hanging="283"/>
        <w:jc w:val="both"/>
        <w:rPr>
          <w:rFonts w:ascii="Times New Roman" w:hAnsi="Times New Roman" w:cs="Times New Roman"/>
        </w:rPr>
      </w:pPr>
      <w:r w:rsidRPr="00DB0B1A">
        <w:rPr>
          <w:rFonts w:ascii="Times New Roman" w:hAnsi="Times New Roman" w:cs="Times New Roman"/>
        </w:rPr>
        <w:t xml:space="preserve">nie może wyłączać odpowiedzialności Wykonawcy przed Zamawiającym za wykonanie całości robót, także tych wykonanych przez podwykonawców, </w:t>
      </w:r>
    </w:p>
    <w:p w:rsidR="00DE4D26" w:rsidRPr="00DB0B1A" w:rsidRDefault="00DE4D26" w:rsidP="00647F40">
      <w:pPr>
        <w:widowControl/>
        <w:numPr>
          <w:ilvl w:val="0"/>
          <w:numId w:val="13"/>
        </w:numPr>
        <w:tabs>
          <w:tab w:val="left" w:pos="567"/>
        </w:tabs>
        <w:suppressAutoHyphens w:val="0"/>
        <w:autoSpaceDE/>
        <w:spacing w:line="360" w:lineRule="auto"/>
        <w:ind w:left="567" w:right="38" w:hanging="283"/>
        <w:jc w:val="both"/>
        <w:rPr>
          <w:rFonts w:ascii="Times New Roman" w:hAnsi="Times New Roman" w:cs="Times New Roman"/>
        </w:rPr>
      </w:pPr>
      <w:r w:rsidRPr="00DB0B1A">
        <w:rPr>
          <w:rFonts w:ascii="Times New Roman" w:hAnsi="Times New Roman" w:cs="Times New Roman"/>
        </w:rPr>
        <w:t xml:space="preserve">zawierać warunek zaakceptowania jej przez Zamawiającego na zasadach wynikających  </w:t>
      </w:r>
    </w:p>
    <w:p w:rsidR="00DE4D26" w:rsidRPr="00DB0B1A" w:rsidRDefault="00DE4D26" w:rsidP="00DE4D26">
      <w:pPr>
        <w:tabs>
          <w:tab w:val="left" w:pos="993"/>
        </w:tabs>
        <w:spacing w:line="360" w:lineRule="auto"/>
        <w:ind w:left="567" w:right="38"/>
        <w:jc w:val="both"/>
        <w:rPr>
          <w:rFonts w:ascii="Times New Roman" w:hAnsi="Times New Roman" w:cs="Times New Roman"/>
        </w:rPr>
      </w:pPr>
      <w:r w:rsidRPr="00DB0B1A">
        <w:rPr>
          <w:rFonts w:ascii="Times New Roman" w:hAnsi="Times New Roman" w:cs="Times New Roman"/>
        </w:rPr>
        <w:t xml:space="preserve">z niniejszej umowy, </w:t>
      </w:r>
    </w:p>
    <w:p w:rsidR="00DE4D26" w:rsidRPr="00DB0B1A" w:rsidRDefault="00DE4D26" w:rsidP="00647F40">
      <w:pPr>
        <w:widowControl/>
        <w:numPr>
          <w:ilvl w:val="0"/>
          <w:numId w:val="13"/>
        </w:numPr>
        <w:tabs>
          <w:tab w:val="left" w:pos="567"/>
        </w:tabs>
        <w:suppressAutoHyphens w:val="0"/>
        <w:autoSpaceDE/>
        <w:spacing w:line="360" w:lineRule="auto"/>
        <w:ind w:left="567" w:right="38" w:hanging="283"/>
        <w:jc w:val="both"/>
        <w:rPr>
          <w:rFonts w:ascii="Times New Roman" w:hAnsi="Times New Roman" w:cs="Times New Roman"/>
        </w:rPr>
      </w:pPr>
      <w:r w:rsidRPr="00DB0B1A">
        <w:rPr>
          <w:rFonts w:ascii="Times New Roman" w:hAnsi="Times New Roman" w:cs="Times New Roman"/>
        </w:rPr>
        <w:t xml:space="preserve">nie może zawierać zapisów sprzecznych z niniejszą umową o roboty budowlane zawartą pomiędzy Zamawiającym a Wykonawcą, </w:t>
      </w:r>
    </w:p>
    <w:p w:rsidR="00DE4D26" w:rsidRPr="00DB0B1A" w:rsidRDefault="00DE4D26" w:rsidP="00647F40">
      <w:pPr>
        <w:widowControl/>
        <w:numPr>
          <w:ilvl w:val="0"/>
          <w:numId w:val="13"/>
        </w:numPr>
        <w:tabs>
          <w:tab w:val="left" w:pos="567"/>
        </w:tabs>
        <w:suppressAutoHyphens w:val="0"/>
        <w:autoSpaceDE/>
        <w:spacing w:line="360" w:lineRule="auto"/>
        <w:ind w:left="567" w:right="38" w:hanging="283"/>
        <w:jc w:val="both"/>
        <w:rPr>
          <w:rFonts w:ascii="Times New Roman" w:hAnsi="Times New Roman" w:cs="Times New Roman"/>
        </w:rPr>
      </w:pPr>
      <w:r w:rsidRPr="00DB0B1A">
        <w:rPr>
          <w:rFonts w:ascii="Times New Roman" w:hAnsi="Times New Roman" w:cs="Times New Roman"/>
        </w:rPr>
        <w:t xml:space="preserve">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należytego wykonania umowy przez Zamawiającego Wykonawcy, </w:t>
      </w:r>
    </w:p>
    <w:p w:rsidR="00DE4D26" w:rsidRPr="00DB0B1A" w:rsidRDefault="00DE4D26" w:rsidP="00647F40">
      <w:pPr>
        <w:widowControl/>
        <w:numPr>
          <w:ilvl w:val="0"/>
          <w:numId w:val="13"/>
        </w:numPr>
        <w:tabs>
          <w:tab w:val="left" w:pos="567"/>
        </w:tabs>
        <w:suppressAutoHyphens w:val="0"/>
        <w:autoSpaceDE/>
        <w:spacing w:line="360" w:lineRule="auto"/>
        <w:ind w:left="567" w:right="38" w:hanging="283"/>
        <w:jc w:val="both"/>
        <w:rPr>
          <w:rFonts w:ascii="Times New Roman" w:hAnsi="Times New Roman" w:cs="Times New Roman"/>
        </w:rPr>
      </w:pPr>
      <w:r w:rsidRPr="00DB0B1A">
        <w:rPr>
          <w:rFonts w:ascii="Times New Roman" w:hAnsi="Times New Roman" w:cs="Times New Roman"/>
        </w:rPr>
        <w:t>wartość wynagrodzeń kolejnych umów o podwykonawstwo nie może przekroczyć wynagrodz</w:t>
      </w:r>
      <w:r w:rsidR="00A8273D">
        <w:rPr>
          <w:rFonts w:ascii="Times New Roman" w:hAnsi="Times New Roman" w:cs="Times New Roman"/>
        </w:rPr>
        <w:t>enia Wykonawcy określonego w § 4</w:t>
      </w:r>
      <w:r w:rsidRPr="00DB0B1A">
        <w:rPr>
          <w:rFonts w:ascii="Times New Roman" w:hAnsi="Times New Roman" w:cs="Times New Roman"/>
        </w:rPr>
        <w:t xml:space="preserve"> ust. 1 niniejszej umowy. </w:t>
      </w:r>
    </w:p>
    <w:p w:rsidR="00DE4D26" w:rsidRPr="00DB0B1A" w:rsidRDefault="00DE4D26" w:rsidP="00DE4D26">
      <w:pPr>
        <w:widowControl/>
        <w:numPr>
          <w:ilvl w:val="0"/>
          <w:numId w:val="14"/>
        </w:numPr>
        <w:suppressAutoHyphens w:val="0"/>
        <w:autoSpaceDE/>
        <w:spacing w:line="360" w:lineRule="auto"/>
        <w:ind w:left="567" w:right="38" w:hanging="360"/>
        <w:jc w:val="both"/>
        <w:rPr>
          <w:rFonts w:ascii="Times New Roman" w:hAnsi="Times New Roman" w:cs="Times New Roman"/>
        </w:rPr>
      </w:pPr>
      <w:r w:rsidRPr="00DB0B1A">
        <w:rPr>
          <w:rFonts w:ascii="Times New Roman" w:hAnsi="Times New Roman" w:cs="Times New Roman"/>
        </w:rPr>
        <w:t xml:space="preserve">W przypadku podjęcia przez Wykonawcę/Podwykonawcę decyzji o zmianie zaakceptowanej przez Zamawiającego umowy o podwykonawstwo, której przedmiotem są roboty budowlane Wykonawca/Podwykonawca zamierzający zmienić zaakceptowaną przez Zamawiającego umowę o podwykonawstwo, jest obowiązany, w trakcie realizacji niniejszej umowy, do przedłożenia Zamawiającemu projektu tej zmiany, przy czym podwykonawca jest obowiązany dołączyć zgodę Wykonawcy na zmianę umowy o podwykonawstwo o treści zgodnej z projektem zmiany. Postanowienia w § </w:t>
      </w:r>
      <w:r w:rsidR="00A8273D">
        <w:rPr>
          <w:rFonts w:ascii="Times New Roman" w:hAnsi="Times New Roman" w:cs="Times New Roman"/>
        </w:rPr>
        <w:t>6</w:t>
      </w:r>
      <w:r w:rsidRPr="00DB0B1A">
        <w:rPr>
          <w:rFonts w:ascii="Times New Roman" w:hAnsi="Times New Roman" w:cs="Times New Roman"/>
        </w:rPr>
        <w:t xml:space="preserve"> ust. 7, ust. 9, ust. 10, ust. 11, niniejszej umowy stosuje się odpowiednio. </w:t>
      </w:r>
    </w:p>
    <w:p w:rsidR="00DE4D26" w:rsidRPr="00DB0B1A" w:rsidRDefault="00DE4D26" w:rsidP="00DE4D26">
      <w:pPr>
        <w:widowControl/>
        <w:numPr>
          <w:ilvl w:val="0"/>
          <w:numId w:val="14"/>
        </w:numPr>
        <w:suppressAutoHyphens w:val="0"/>
        <w:autoSpaceDE/>
        <w:spacing w:line="360" w:lineRule="auto"/>
        <w:ind w:left="567" w:right="38" w:hanging="360"/>
        <w:jc w:val="both"/>
        <w:rPr>
          <w:rFonts w:ascii="Times New Roman" w:hAnsi="Times New Roman" w:cs="Times New Roman"/>
        </w:rPr>
      </w:pPr>
      <w:r w:rsidRPr="00DB0B1A">
        <w:rPr>
          <w:rFonts w:ascii="Times New Roman" w:hAnsi="Times New Roman" w:cs="Times New Roman"/>
        </w:rPr>
        <w:t xml:space="preserve">Wykonawca/Podwykonawca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 </w:t>
      </w:r>
    </w:p>
    <w:p w:rsidR="00DE4D26" w:rsidRDefault="00DE4D26" w:rsidP="00DE4D26">
      <w:pPr>
        <w:pStyle w:val="Wyliczaniess"/>
        <w:tabs>
          <w:tab w:val="left" w:pos="709"/>
        </w:tabs>
        <w:spacing w:before="0" w:after="0" w:line="360" w:lineRule="auto"/>
        <w:ind w:left="0" w:firstLine="0"/>
        <w:jc w:val="center"/>
        <w:rPr>
          <w:rFonts w:cs="Times New Roman"/>
          <w:b/>
          <w:sz w:val="20"/>
        </w:rPr>
      </w:pPr>
    </w:p>
    <w:p w:rsidR="00DE4D26" w:rsidRPr="00DB0B1A" w:rsidRDefault="00DE4D26" w:rsidP="00DE4D26">
      <w:pPr>
        <w:pStyle w:val="Wyliczaniess"/>
        <w:tabs>
          <w:tab w:val="left" w:pos="709"/>
        </w:tabs>
        <w:spacing w:before="0" w:after="0" w:line="360" w:lineRule="auto"/>
        <w:ind w:left="0" w:firstLine="0"/>
        <w:jc w:val="center"/>
        <w:rPr>
          <w:rFonts w:cs="Times New Roman"/>
          <w:sz w:val="20"/>
        </w:rPr>
      </w:pPr>
      <w:r w:rsidRPr="00DB0B1A">
        <w:rPr>
          <w:rFonts w:cs="Times New Roman"/>
          <w:b/>
          <w:sz w:val="20"/>
        </w:rPr>
        <w:t xml:space="preserve">§ </w:t>
      </w:r>
      <w:r>
        <w:rPr>
          <w:rFonts w:cs="Times New Roman"/>
          <w:b/>
          <w:sz w:val="20"/>
        </w:rPr>
        <w:t>7</w:t>
      </w:r>
    </w:p>
    <w:p w:rsidR="00DE4D26" w:rsidRPr="00DB0B1A" w:rsidRDefault="00DE4D26" w:rsidP="00DE4D26">
      <w:pPr>
        <w:pStyle w:val="Wyliczaniess"/>
        <w:tabs>
          <w:tab w:val="left" w:pos="709"/>
        </w:tabs>
        <w:spacing w:before="0" w:after="0" w:line="360" w:lineRule="auto"/>
        <w:ind w:left="283" w:hanging="425"/>
        <w:jc w:val="center"/>
        <w:rPr>
          <w:rFonts w:cs="Times New Roman"/>
          <w:sz w:val="20"/>
        </w:rPr>
      </w:pPr>
      <w:r w:rsidRPr="00DB0B1A">
        <w:rPr>
          <w:rFonts w:eastAsia="Times New Roman" w:cs="Times New Roman"/>
          <w:b/>
          <w:sz w:val="20"/>
        </w:rPr>
        <w:t xml:space="preserve">Przedstawiciele stron na budowie </w:t>
      </w:r>
    </w:p>
    <w:p w:rsidR="00DE4D26" w:rsidRPr="00DB0B1A" w:rsidRDefault="00DE4D26" w:rsidP="00DE4D26">
      <w:pPr>
        <w:spacing w:line="360" w:lineRule="auto"/>
        <w:ind w:left="284" w:right="215" w:hanging="284"/>
        <w:jc w:val="both"/>
        <w:rPr>
          <w:rFonts w:ascii="Times New Roman" w:hAnsi="Times New Roman" w:cs="Times New Roman"/>
        </w:rPr>
      </w:pPr>
      <w:r w:rsidRPr="00DB0B1A">
        <w:rPr>
          <w:rFonts w:ascii="Times New Roman" w:hAnsi="Times New Roman" w:cs="Times New Roman"/>
        </w:rPr>
        <w:t xml:space="preserve">1. Przedstawicielem Zamawiającego do kontaktu z Wykonawcą będzie: ………………., tel. ………………., e-mail: </w:t>
      </w:r>
      <w:hyperlink r:id="rId8">
        <w:r w:rsidRPr="00DB0B1A">
          <w:rPr>
            <w:rStyle w:val="czeinternetowe"/>
            <w:rFonts w:ascii="Times New Roman" w:hAnsi="Times New Roman"/>
            <w:color w:val="000000"/>
          </w:rPr>
          <w:t>………………………………..</w:t>
        </w:r>
      </w:hyperlink>
    </w:p>
    <w:p w:rsidR="00DE4D26" w:rsidRPr="00DB0B1A" w:rsidRDefault="00DE4D26" w:rsidP="00DE4D26">
      <w:pPr>
        <w:spacing w:line="360" w:lineRule="auto"/>
        <w:ind w:left="284" w:right="215" w:hanging="284"/>
        <w:jc w:val="both"/>
        <w:rPr>
          <w:rFonts w:ascii="Times New Roman" w:hAnsi="Times New Roman" w:cs="Times New Roman"/>
          <w:b/>
        </w:rPr>
      </w:pPr>
      <w:r w:rsidRPr="00DB0B1A">
        <w:rPr>
          <w:rFonts w:ascii="Times New Roman" w:hAnsi="Times New Roman" w:cs="Times New Roman"/>
        </w:rPr>
        <w:t>2. Nad prawidłowym przebiegiem robót funkcję Inspektora Nadzoru ze strony Zamawiającego pełnić będzie</w:t>
      </w:r>
      <w:r w:rsidRPr="00DB0B1A">
        <w:rPr>
          <w:rFonts w:ascii="Times New Roman" w:hAnsi="Times New Roman" w:cs="Times New Roman"/>
          <w:b/>
        </w:rPr>
        <w:t>: ……………………………………………………………………………………………….</w:t>
      </w:r>
    </w:p>
    <w:p w:rsidR="00DE4D26" w:rsidRDefault="00DE4D26" w:rsidP="00DE4D26">
      <w:pPr>
        <w:spacing w:line="360" w:lineRule="auto"/>
        <w:ind w:right="215"/>
        <w:jc w:val="both"/>
        <w:rPr>
          <w:rFonts w:ascii="Times New Roman" w:hAnsi="Times New Roman" w:cs="Times New Roman"/>
        </w:rPr>
      </w:pPr>
      <w:r w:rsidRPr="00DB0B1A">
        <w:rPr>
          <w:rFonts w:ascii="Times New Roman" w:hAnsi="Times New Roman" w:cs="Times New Roman"/>
        </w:rPr>
        <w:t>3. Ze strony Wykonawcy do kierowania robotami wyznacza się .............................................................</w:t>
      </w:r>
      <w:r w:rsidR="009F1FA9">
        <w:rPr>
          <w:rFonts w:ascii="Times New Roman" w:hAnsi="Times New Roman" w:cs="Times New Roman"/>
        </w:rPr>
        <w:t>.................... posiadającego</w:t>
      </w:r>
      <w:r w:rsidRPr="00DB0B1A">
        <w:rPr>
          <w:rFonts w:ascii="Times New Roman" w:hAnsi="Times New Roman" w:cs="Times New Roman"/>
        </w:rPr>
        <w:t xml:space="preserve"> uprawnienia budowlane w specjalności ………………………………………………………, nr upr. ………….…..</w:t>
      </w:r>
    </w:p>
    <w:p w:rsidR="00647F40" w:rsidRPr="00DB0B1A" w:rsidRDefault="00647F40" w:rsidP="00DE4D26">
      <w:pPr>
        <w:spacing w:line="360" w:lineRule="auto"/>
        <w:ind w:right="215"/>
        <w:jc w:val="both"/>
        <w:rPr>
          <w:rFonts w:ascii="Times New Roman" w:hAnsi="Times New Roman" w:cs="Times New Roman"/>
        </w:rPr>
      </w:pPr>
      <w:r>
        <w:rPr>
          <w:rFonts w:ascii="Times New Roman" w:hAnsi="Times New Roman" w:cs="Times New Roman"/>
        </w:rPr>
        <w:t>4. Nadzór autorski w zakresie specjalności architektonicznej pełnić będzie …………………………………….</w:t>
      </w:r>
    </w:p>
    <w:p w:rsidR="00DE4D26" w:rsidRDefault="00DE4D26" w:rsidP="009F1FA9">
      <w:pPr>
        <w:spacing w:line="360" w:lineRule="auto"/>
        <w:ind w:right="215"/>
        <w:jc w:val="both"/>
        <w:rPr>
          <w:rFonts w:ascii="Times New Roman" w:hAnsi="Times New Roman" w:cs="Times New Roman"/>
        </w:rPr>
      </w:pPr>
      <w:r w:rsidRPr="00DB0B1A">
        <w:rPr>
          <w:rFonts w:ascii="Times New Roman" w:hAnsi="Times New Roman" w:cs="Times New Roman"/>
        </w:rPr>
        <w:t>4. Zmiana osób wskazanych w ust. 1 lub 2 nie stanowi zmiany umowy a wymaga jedynie pisemnego powiadomienia drugiej strony o danych personalnych nowych osób.</w:t>
      </w:r>
    </w:p>
    <w:p w:rsidR="009F1FA9" w:rsidRDefault="009F1FA9" w:rsidP="009F1FA9">
      <w:pPr>
        <w:spacing w:line="360" w:lineRule="auto"/>
        <w:ind w:right="215"/>
        <w:jc w:val="both"/>
        <w:rPr>
          <w:rFonts w:ascii="Times New Roman" w:hAnsi="Times New Roman" w:cs="Times New Roman"/>
        </w:rPr>
      </w:pPr>
    </w:p>
    <w:p w:rsidR="009F1FA9" w:rsidRDefault="009F1FA9" w:rsidP="009F1FA9">
      <w:pPr>
        <w:spacing w:line="360" w:lineRule="auto"/>
        <w:ind w:right="215"/>
        <w:jc w:val="both"/>
        <w:rPr>
          <w:rFonts w:ascii="Times New Roman" w:hAnsi="Times New Roman" w:cs="Times New Roman"/>
        </w:rPr>
      </w:pPr>
    </w:p>
    <w:p w:rsidR="009F1FA9" w:rsidRPr="00DB0B1A" w:rsidRDefault="009F1FA9" w:rsidP="009F1FA9">
      <w:pPr>
        <w:shd w:val="clear" w:color="auto" w:fill="FFFFFF"/>
        <w:tabs>
          <w:tab w:val="left" w:pos="426"/>
        </w:tabs>
        <w:spacing w:line="360" w:lineRule="auto"/>
        <w:ind w:left="2693" w:right="2824"/>
        <w:jc w:val="center"/>
        <w:rPr>
          <w:rFonts w:ascii="Times New Roman" w:hAnsi="Times New Roman" w:cs="Times New Roman"/>
        </w:rPr>
      </w:pPr>
      <w:r w:rsidRPr="00DB0B1A">
        <w:rPr>
          <w:rFonts w:ascii="Times New Roman" w:hAnsi="Times New Roman" w:cs="Times New Roman"/>
          <w:b/>
          <w:bCs/>
          <w:color w:val="000000"/>
        </w:rPr>
        <w:t xml:space="preserve">§ </w:t>
      </w:r>
      <w:r>
        <w:rPr>
          <w:rFonts w:ascii="Times New Roman" w:hAnsi="Times New Roman" w:cs="Times New Roman"/>
          <w:b/>
          <w:bCs/>
          <w:color w:val="000000"/>
        </w:rPr>
        <w:t>8</w:t>
      </w:r>
    </w:p>
    <w:p w:rsidR="009F1FA9" w:rsidRPr="009F1FA9" w:rsidRDefault="009F1FA9" w:rsidP="009F1FA9">
      <w:pPr>
        <w:pStyle w:val="Nagwek4"/>
        <w:keepLines w:val="0"/>
        <w:numPr>
          <w:ilvl w:val="3"/>
          <w:numId w:val="0"/>
        </w:numPr>
        <w:shd w:val="clear" w:color="auto" w:fill="FFFFFF"/>
        <w:spacing w:before="0" w:line="360" w:lineRule="auto"/>
        <w:ind w:right="-13"/>
        <w:jc w:val="center"/>
        <w:rPr>
          <w:color w:val="auto"/>
        </w:rPr>
      </w:pPr>
      <w:r w:rsidRPr="00A8273D">
        <w:rPr>
          <w:i w:val="0"/>
          <w:color w:val="auto"/>
        </w:rPr>
        <w:t>Zabezpieczenie</w:t>
      </w:r>
      <w:r w:rsidRPr="009F1FA9">
        <w:rPr>
          <w:color w:val="auto"/>
        </w:rPr>
        <w:t xml:space="preserve"> należytego wykonania mowy</w:t>
      </w:r>
    </w:p>
    <w:p w:rsidR="009F1FA9" w:rsidRPr="00DB0B1A" w:rsidRDefault="009F1FA9" w:rsidP="009F1FA9">
      <w:pPr>
        <w:widowControl/>
        <w:numPr>
          <w:ilvl w:val="0"/>
          <w:numId w:val="19"/>
        </w:numPr>
        <w:tabs>
          <w:tab w:val="left" w:pos="-4900"/>
        </w:tabs>
        <w:autoSpaceDE/>
        <w:spacing w:line="360" w:lineRule="auto"/>
        <w:jc w:val="both"/>
        <w:rPr>
          <w:rFonts w:ascii="Times New Roman" w:hAnsi="Times New Roman" w:cs="Times New Roman"/>
        </w:rPr>
      </w:pPr>
      <w:r w:rsidRPr="00DB0B1A">
        <w:rPr>
          <w:rFonts w:ascii="Times New Roman" w:hAnsi="Times New Roman" w:cs="Times New Roman"/>
        </w:rPr>
        <w:t xml:space="preserve">Tytułem zabezpieczenia należytego wykonania umowy - Wykonawca składa zabezpieczenie </w:t>
      </w:r>
      <w:r w:rsidRPr="00DB0B1A">
        <w:rPr>
          <w:rFonts w:ascii="Times New Roman" w:hAnsi="Times New Roman" w:cs="Times New Roman"/>
        </w:rPr>
        <w:br/>
        <w:t xml:space="preserve">w wysokości </w:t>
      </w:r>
      <w:r w:rsidRPr="00DB0B1A">
        <w:rPr>
          <w:rFonts w:ascii="Times New Roman" w:hAnsi="Times New Roman" w:cs="Times New Roman"/>
          <w:b/>
        </w:rPr>
        <w:t>5%</w:t>
      </w:r>
      <w:r w:rsidRPr="00DB0B1A">
        <w:rPr>
          <w:rFonts w:ascii="Times New Roman" w:hAnsi="Times New Roman" w:cs="Times New Roman"/>
          <w:b/>
          <w:bCs/>
        </w:rPr>
        <w:t xml:space="preserve">wartości brutto niniejszej </w:t>
      </w:r>
      <w:r w:rsidRPr="00DB0B1A">
        <w:rPr>
          <w:rFonts w:ascii="Times New Roman" w:hAnsi="Times New Roman" w:cs="Times New Roman"/>
          <w:b/>
        </w:rPr>
        <w:t xml:space="preserve">umowy </w:t>
      </w:r>
      <w:r w:rsidRPr="00DB0B1A">
        <w:rPr>
          <w:rFonts w:ascii="Times New Roman" w:hAnsi="Times New Roman" w:cs="Times New Roman"/>
        </w:rPr>
        <w:t xml:space="preserve">tj. kwotę...................................... złotych, </w:t>
      </w:r>
      <w:r w:rsidRPr="00DB0B1A">
        <w:rPr>
          <w:rFonts w:ascii="Times New Roman" w:hAnsi="Times New Roman" w:cs="Times New Roman"/>
        </w:rPr>
        <w:br/>
        <w:t>w formie:..............................................................................................................................................</w:t>
      </w:r>
    </w:p>
    <w:p w:rsidR="009F1FA9" w:rsidRPr="00DB0B1A" w:rsidRDefault="009F1FA9" w:rsidP="009F1FA9">
      <w:pPr>
        <w:widowControl/>
        <w:numPr>
          <w:ilvl w:val="0"/>
          <w:numId w:val="19"/>
        </w:numPr>
        <w:tabs>
          <w:tab w:val="left" w:pos="-4900"/>
        </w:tabs>
        <w:autoSpaceDE/>
        <w:spacing w:line="360" w:lineRule="auto"/>
        <w:jc w:val="both"/>
        <w:rPr>
          <w:rFonts w:ascii="Times New Roman" w:hAnsi="Times New Roman" w:cs="Times New Roman"/>
        </w:rPr>
      </w:pPr>
      <w:r w:rsidRPr="00DB0B1A">
        <w:rPr>
          <w:rFonts w:ascii="Times New Roman" w:hAnsi="Times New Roman" w:cs="Times New Roman"/>
        </w:rPr>
        <w:t>Zabezpieczenie służy pokryciu roszczeń z tytułu niewykonania lub nienależytego wykonania umowy.</w:t>
      </w:r>
    </w:p>
    <w:p w:rsidR="009F1FA9" w:rsidRPr="00DB0B1A" w:rsidRDefault="009F1FA9" w:rsidP="009F1FA9">
      <w:pPr>
        <w:widowControl/>
        <w:numPr>
          <w:ilvl w:val="0"/>
          <w:numId w:val="20"/>
        </w:numPr>
        <w:tabs>
          <w:tab w:val="left" w:pos="-4900"/>
        </w:tabs>
        <w:autoSpaceDE/>
        <w:spacing w:line="360" w:lineRule="auto"/>
        <w:jc w:val="both"/>
        <w:rPr>
          <w:rFonts w:ascii="Times New Roman" w:hAnsi="Times New Roman" w:cs="Times New Roman"/>
        </w:rPr>
      </w:pPr>
      <w:r w:rsidRPr="00DB0B1A">
        <w:rPr>
          <w:rFonts w:ascii="Times New Roman" w:hAnsi="Times New Roman" w:cs="Times New Roman"/>
        </w:rPr>
        <w:t>Jeżeli zabezpieczenie wniesiono w pieniądzu</w:t>
      </w:r>
      <w:r>
        <w:rPr>
          <w:rFonts w:ascii="Times New Roman" w:hAnsi="Times New Roman" w:cs="Times New Roman"/>
        </w:rPr>
        <w:t xml:space="preserve"> z</w:t>
      </w:r>
      <w:r w:rsidRPr="00DB0B1A">
        <w:rPr>
          <w:rFonts w:ascii="Times New Roman" w:hAnsi="Times New Roman" w:cs="Times New Roman"/>
        </w:rPr>
        <w:t xml:space="preserve"> kwoty o której mowa w ust.1 niniejszego § Zamawiający:</w:t>
      </w:r>
    </w:p>
    <w:p w:rsidR="009F1FA9" w:rsidRPr="00DB0B1A" w:rsidRDefault="009F1FA9" w:rsidP="009F1FA9">
      <w:pPr>
        <w:widowControl/>
        <w:numPr>
          <w:ilvl w:val="0"/>
          <w:numId w:val="21"/>
        </w:numPr>
        <w:autoSpaceDE/>
        <w:spacing w:line="360" w:lineRule="auto"/>
        <w:jc w:val="both"/>
        <w:rPr>
          <w:rFonts w:ascii="Times New Roman" w:hAnsi="Times New Roman" w:cs="Times New Roman"/>
        </w:rPr>
      </w:pPr>
      <w:r w:rsidRPr="00DB0B1A">
        <w:rPr>
          <w:rFonts w:ascii="Times New Roman" w:hAnsi="Times New Roman" w:cs="Times New Roman"/>
        </w:rPr>
        <w:t>zwolni 70 % w terminie 30 dni od dnia wykonania przedmiotu zamówienia i uznania przez zamawiającego za należycie wykonane</w:t>
      </w:r>
    </w:p>
    <w:p w:rsidR="009F1FA9" w:rsidRPr="00DB0B1A" w:rsidRDefault="009F1FA9" w:rsidP="009F1FA9">
      <w:pPr>
        <w:widowControl/>
        <w:numPr>
          <w:ilvl w:val="0"/>
          <w:numId w:val="21"/>
        </w:numPr>
        <w:autoSpaceDE/>
        <w:spacing w:line="360" w:lineRule="auto"/>
        <w:jc w:val="both"/>
        <w:rPr>
          <w:rFonts w:ascii="Times New Roman" w:hAnsi="Times New Roman" w:cs="Times New Roman"/>
        </w:rPr>
      </w:pPr>
      <w:r w:rsidRPr="00DB0B1A">
        <w:rPr>
          <w:rFonts w:ascii="Times New Roman" w:hAnsi="Times New Roman" w:cs="Times New Roman"/>
        </w:rPr>
        <w:t xml:space="preserve">zatrzyma 30 % na zabezpieczenie roszczeń z tytułu rękojmi lub gwarancji za wady, a zwróci nie później niż w 15 dniu po upływie okresu rękojmi lub gwarancji </w:t>
      </w:r>
    </w:p>
    <w:p w:rsidR="009F1FA9" w:rsidRPr="00DB0B1A" w:rsidRDefault="009F1FA9" w:rsidP="009F1FA9">
      <w:pPr>
        <w:widowControl/>
        <w:numPr>
          <w:ilvl w:val="0"/>
          <w:numId w:val="20"/>
        </w:numPr>
        <w:tabs>
          <w:tab w:val="left" w:pos="-5040"/>
        </w:tabs>
        <w:autoSpaceDE/>
        <w:spacing w:line="360" w:lineRule="auto"/>
        <w:jc w:val="both"/>
        <w:rPr>
          <w:rFonts w:ascii="Times New Roman" w:hAnsi="Times New Roman" w:cs="Times New Roman"/>
        </w:rPr>
      </w:pPr>
      <w:r>
        <w:rPr>
          <w:rFonts w:ascii="Times New Roman" w:hAnsi="Times New Roman" w:cs="Times New Roman"/>
        </w:rPr>
        <w:t>Z</w:t>
      </w:r>
      <w:r w:rsidRPr="00DB0B1A">
        <w:rPr>
          <w:rFonts w:ascii="Times New Roman" w:hAnsi="Times New Roman" w:cs="Times New Roman"/>
        </w:rPr>
        <w:t>abezpieczenie wniesion</w:t>
      </w:r>
      <w:r>
        <w:rPr>
          <w:rFonts w:ascii="Times New Roman" w:hAnsi="Times New Roman" w:cs="Times New Roman"/>
        </w:rPr>
        <w:t>e w pieniądzu, Zamawiający przechowuje</w:t>
      </w:r>
      <w:r w:rsidRPr="00DB0B1A">
        <w:rPr>
          <w:rFonts w:ascii="Times New Roman" w:hAnsi="Times New Roman" w:cs="Times New Roman"/>
        </w:rPr>
        <w:t xml:space="preserve"> na oprocentowanym rachunku bankowym, zwraca zabezpieczenie wraz z odsetkami wynikającymi z umowy rachunku bankowego, na którym było ono przechowywane, pomniejszone o koszt prowadzenia tego rachunku oraz prowizji bankowej za przelew pie</w:t>
      </w:r>
      <w:r w:rsidRPr="00DB0B1A">
        <w:rPr>
          <w:rFonts w:ascii="Times New Roman" w:hAnsi="Times New Roman" w:cs="Times New Roman"/>
        </w:rPr>
        <w:softHyphen/>
        <w:t>niędzy na rachunek bankowy wykonawcy.</w:t>
      </w:r>
    </w:p>
    <w:p w:rsidR="009F1FA9" w:rsidRPr="00DB0B1A" w:rsidRDefault="009F1FA9" w:rsidP="009F1FA9">
      <w:pPr>
        <w:widowControl/>
        <w:numPr>
          <w:ilvl w:val="0"/>
          <w:numId w:val="22"/>
        </w:numPr>
        <w:tabs>
          <w:tab w:val="left" w:pos="-4900"/>
        </w:tabs>
        <w:autoSpaceDE/>
        <w:spacing w:line="360" w:lineRule="auto"/>
        <w:jc w:val="both"/>
        <w:rPr>
          <w:rFonts w:ascii="Times New Roman" w:hAnsi="Times New Roman" w:cs="Times New Roman"/>
        </w:rPr>
      </w:pPr>
      <w:r w:rsidRPr="00DB0B1A">
        <w:rPr>
          <w:rFonts w:ascii="Times New Roman" w:hAnsi="Times New Roman" w:cs="Times New Roman"/>
        </w:rPr>
        <w:t>W przypadku zabezpieczenia należytego wykonania wnoszonego w innej formie niż gotówkowej, Wykonawca jest zobowiązany złożyć:</w:t>
      </w:r>
    </w:p>
    <w:p w:rsidR="009F1FA9" w:rsidRPr="00DB0B1A" w:rsidRDefault="009F1FA9" w:rsidP="009F1FA9">
      <w:pPr>
        <w:widowControl/>
        <w:numPr>
          <w:ilvl w:val="4"/>
          <w:numId w:val="23"/>
        </w:numPr>
        <w:tabs>
          <w:tab w:val="clear" w:pos="3600"/>
          <w:tab w:val="left" w:pos="-5600"/>
          <w:tab w:val="num" w:pos="567"/>
        </w:tabs>
        <w:autoSpaceDE/>
        <w:spacing w:line="360" w:lineRule="auto"/>
        <w:ind w:left="700" w:hanging="280"/>
        <w:jc w:val="both"/>
        <w:rPr>
          <w:rFonts w:ascii="Times New Roman" w:hAnsi="Times New Roman" w:cs="Times New Roman"/>
        </w:rPr>
      </w:pPr>
      <w:r w:rsidRPr="00DB0B1A">
        <w:rPr>
          <w:rFonts w:ascii="Times New Roman" w:hAnsi="Times New Roman" w:cs="Times New Roman"/>
        </w:rPr>
        <w:t>najpóźniej w dniu podpisania umowy - zabezpieczenie należytego wykonania umowy w wysokości kwoty o której mowa w ust. 1 z ważnością do 30 dnia włącznie liczonego od dnia wykonania przedmiotu umowy i uznania przez Zamawiającego za należycie wykonane.</w:t>
      </w:r>
    </w:p>
    <w:p w:rsidR="009F1FA9" w:rsidRPr="00DB0B1A" w:rsidRDefault="009F1FA9" w:rsidP="009F1FA9">
      <w:pPr>
        <w:widowControl/>
        <w:numPr>
          <w:ilvl w:val="4"/>
          <w:numId w:val="23"/>
        </w:numPr>
        <w:tabs>
          <w:tab w:val="clear" w:pos="3600"/>
          <w:tab w:val="left" w:pos="-5600"/>
          <w:tab w:val="num" w:pos="709"/>
        </w:tabs>
        <w:autoSpaceDE/>
        <w:spacing w:line="360" w:lineRule="auto"/>
        <w:ind w:left="700" w:hanging="280"/>
        <w:jc w:val="both"/>
        <w:rPr>
          <w:rFonts w:ascii="Times New Roman" w:hAnsi="Times New Roman" w:cs="Times New Roman"/>
          <w:b/>
        </w:rPr>
      </w:pPr>
      <w:r w:rsidRPr="00DB0B1A">
        <w:rPr>
          <w:rFonts w:ascii="Times New Roman" w:hAnsi="Times New Roman" w:cs="Times New Roman"/>
        </w:rPr>
        <w:t xml:space="preserve"> na dzień odbioru końcowego potwierdzającego wykonanie przedmiotu zamówienia - zabezpieczenie roszczeń z tytułu rękojmi za wady w wysokości 30 % kwoty o której mowa w ust. 1, z ważnością do 15 dnia po upływie okresu rękojmi </w:t>
      </w:r>
      <w:r>
        <w:rPr>
          <w:rFonts w:ascii="Times New Roman" w:hAnsi="Times New Roman" w:cs="Times New Roman"/>
        </w:rPr>
        <w:t>i</w:t>
      </w:r>
      <w:r w:rsidRPr="00DB0B1A">
        <w:rPr>
          <w:rFonts w:ascii="Times New Roman" w:hAnsi="Times New Roman" w:cs="Times New Roman"/>
        </w:rPr>
        <w:t xml:space="preserve"> gwarancji za wady.</w:t>
      </w:r>
    </w:p>
    <w:p w:rsidR="009F1FA9" w:rsidRPr="00DB0B1A" w:rsidRDefault="009F1FA9" w:rsidP="009F1FA9">
      <w:pPr>
        <w:widowControl/>
        <w:numPr>
          <w:ilvl w:val="4"/>
          <w:numId w:val="23"/>
        </w:numPr>
        <w:tabs>
          <w:tab w:val="clear" w:pos="3600"/>
          <w:tab w:val="left" w:pos="-5600"/>
        </w:tabs>
        <w:autoSpaceDE/>
        <w:spacing w:line="360" w:lineRule="auto"/>
        <w:ind w:left="709" w:hanging="283"/>
        <w:jc w:val="both"/>
        <w:rPr>
          <w:rFonts w:ascii="Times New Roman" w:hAnsi="Times New Roman" w:cs="Times New Roman"/>
          <w:b/>
        </w:rPr>
      </w:pPr>
      <w:r w:rsidRPr="00DB0B1A">
        <w:rPr>
          <w:rFonts w:ascii="Times New Roman" w:hAnsi="Times New Roman" w:cs="Times New Roman"/>
        </w:rPr>
        <w:t>w przypadku nie złożenia wymienionej w lit.. b) gwarancji we wskazanym terminie  -  Zamawiający powyższą kwotę  potrąci z faktury wykonawcy,</w:t>
      </w:r>
    </w:p>
    <w:p w:rsidR="009F1FA9" w:rsidRPr="00DB0B1A" w:rsidRDefault="009F1FA9" w:rsidP="009F1FA9">
      <w:pPr>
        <w:widowControl/>
        <w:numPr>
          <w:ilvl w:val="4"/>
          <w:numId w:val="23"/>
        </w:numPr>
        <w:tabs>
          <w:tab w:val="clear" w:pos="3600"/>
          <w:tab w:val="left" w:pos="-5600"/>
        </w:tabs>
        <w:autoSpaceDE/>
        <w:spacing w:line="360" w:lineRule="auto"/>
        <w:ind w:left="700" w:hanging="280"/>
        <w:jc w:val="both"/>
        <w:rPr>
          <w:rFonts w:ascii="Times New Roman" w:hAnsi="Times New Roman" w:cs="Times New Roman"/>
          <w:b/>
        </w:rPr>
      </w:pPr>
      <w:r w:rsidRPr="00DB0B1A">
        <w:rPr>
          <w:rFonts w:ascii="Times New Roman" w:hAnsi="Times New Roman" w:cs="Times New Roman"/>
        </w:rPr>
        <w:t>Wykonawca zobowiązany jest do niezwłocznego aktualizowania dokumentu zabezpieczenia należytego wykonania umowy i przedłożenia Zamawiającemu. Obowiązek ten dotyczy np. sytuacji, gdy wykonawca nie wywiąże się z obowiązku terminowego wykonania przedmiotu zamówienia, który jednocześnie spowoduje zmiany terminów ważności dokumentu zabezpieczenia należytego wykonania umowy i zabezpieczenia r</w:t>
      </w:r>
      <w:r w:rsidR="00647F40">
        <w:rPr>
          <w:rFonts w:ascii="Times New Roman" w:hAnsi="Times New Roman" w:cs="Times New Roman"/>
        </w:rPr>
        <w:t xml:space="preserve">oszczeń z tytułu rękojmi za wady. </w:t>
      </w:r>
    </w:p>
    <w:p w:rsidR="009F1FA9" w:rsidRPr="00DB0B1A" w:rsidRDefault="009F1FA9" w:rsidP="009F1FA9">
      <w:pPr>
        <w:shd w:val="clear" w:color="auto" w:fill="FFFFFF"/>
        <w:spacing w:line="360" w:lineRule="auto"/>
        <w:ind w:right="40"/>
        <w:rPr>
          <w:rFonts w:ascii="Times New Roman" w:hAnsi="Times New Roman" w:cs="Times New Roman"/>
          <w:bCs/>
          <w:color w:val="00A933"/>
        </w:rPr>
      </w:pPr>
    </w:p>
    <w:p w:rsidR="009F1FA9" w:rsidRPr="00DB0B1A" w:rsidRDefault="009F1FA9" w:rsidP="009F1FA9">
      <w:pPr>
        <w:shd w:val="clear" w:color="auto" w:fill="FFFFFF"/>
        <w:spacing w:line="360" w:lineRule="auto"/>
        <w:ind w:right="40"/>
        <w:jc w:val="center"/>
        <w:rPr>
          <w:rFonts w:ascii="Times New Roman" w:hAnsi="Times New Roman" w:cs="Times New Roman"/>
        </w:rPr>
      </w:pPr>
      <w:r w:rsidRPr="00DB0B1A">
        <w:rPr>
          <w:rFonts w:ascii="Times New Roman" w:hAnsi="Times New Roman" w:cs="Times New Roman"/>
          <w:b/>
          <w:bCs/>
          <w:color w:val="000000"/>
        </w:rPr>
        <w:t xml:space="preserve">§ </w:t>
      </w:r>
      <w:r>
        <w:rPr>
          <w:rFonts w:ascii="Times New Roman" w:hAnsi="Times New Roman" w:cs="Times New Roman"/>
          <w:b/>
          <w:bCs/>
          <w:color w:val="000000"/>
        </w:rPr>
        <w:t>9</w:t>
      </w:r>
    </w:p>
    <w:p w:rsidR="009F1FA9" w:rsidRPr="00DB0B1A" w:rsidRDefault="009F1FA9" w:rsidP="009F1FA9">
      <w:pPr>
        <w:shd w:val="clear" w:color="auto" w:fill="FFFFFF"/>
        <w:spacing w:line="360" w:lineRule="auto"/>
        <w:ind w:right="40"/>
        <w:jc w:val="center"/>
        <w:rPr>
          <w:rFonts w:ascii="Times New Roman" w:hAnsi="Times New Roman" w:cs="Times New Roman"/>
        </w:rPr>
      </w:pPr>
      <w:r w:rsidRPr="00DB0B1A">
        <w:rPr>
          <w:rFonts w:ascii="Times New Roman" w:hAnsi="Times New Roman" w:cs="Times New Roman"/>
          <w:b/>
          <w:bCs/>
          <w:color w:val="000000"/>
        </w:rPr>
        <w:t xml:space="preserve">Gwarancja </w:t>
      </w:r>
    </w:p>
    <w:p w:rsidR="009F1FA9" w:rsidRPr="00DB0B1A" w:rsidRDefault="009F1FA9" w:rsidP="009F1FA9">
      <w:pPr>
        <w:shd w:val="clear" w:color="auto" w:fill="FFFFFF"/>
        <w:tabs>
          <w:tab w:val="left" w:pos="284"/>
        </w:tabs>
        <w:spacing w:line="360" w:lineRule="auto"/>
        <w:ind w:left="284" w:right="67" w:hanging="284"/>
        <w:jc w:val="both"/>
        <w:rPr>
          <w:rFonts w:ascii="Times New Roman" w:hAnsi="Times New Roman" w:cs="Times New Roman"/>
        </w:rPr>
      </w:pPr>
      <w:r>
        <w:rPr>
          <w:rFonts w:ascii="Times New Roman" w:hAnsi="Times New Roman" w:cs="Times New Roman"/>
          <w:color w:val="000000"/>
        </w:rPr>
        <w:t>1</w:t>
      </w:r>
      <w:r w:rsidRPr="00DB0B1A">
        <w:rPr>
          <w:rFonts w:ascii="Times New Roman" w:hAnsi="Times New Roman" w:cs="Times New Roman"/>
          <w:color w:val="000000"/>
        </w:rPr>
        <w:t xml:space="preserve">. Wykonawca udziela Zamawiającemu </w:t>
      </w:r>
      <w:r w:rsidRPr="00DB0B1A">
        <w:rPr>
          <w:rFonts w:ascii="Times New Roman" w:hAnsi="Times New Roman" w:cs="Times New Roman"/>
        </w:rPr>
        <w:t>……….- miesięcznej</w:t>
      </w:r>
      <w:r w:rsidRPr="00DB0B1A">
        <w:rPr>
          <w:rFonts w:ascii="Times New Roman" w:hAnsi="Times New Roman" w:cs="Times New Roman"/>
          <w:color w:val="000000"/>
        </w:rPr>
        <w:t xml:space="preserve"> gwarancji na wykonany przedmiot umowy l</w:t>
      </w:r>
      <w:r>
        <w:rPr>
          <w:rFonts w:ascii="Times New Roman" w:hAnsi="Times New Roman" w:cs="Times New Roman"/>
          <w:color w:val="000000"/>
        </w:rPr>
        <w:t>icząc od dnia odbioru końcowego.</w:t>
      </w:r>
      <w:r w:rsidR="009352FD">
        <w:rPr>
          <w:rFonts w:ascii="Times New Roman" w:hAnsi="Times New Roman" w:cs="Times New Roman"/>
          <w:color w:val="000000"/>
        </w:rPr>
        <w:t xml:space="preserve"> Okres rękojmi jest równy okresowi gwarancji, ale nie </w:t>
      </w:r>
      <w:r w:rsidR="005507A3">
        <w:rPr>
          <w:rFonts w:ascii="Times New Roman" w:hAnsi="Times New Roman" w:cs="Times New Roman"/>
          <w:color w:val="000000"/>
        </w:rPr>
        <w:t>krótszy</w:t>
      </w:r>
      <w:r w:rsidR="009352FD">
        <w:rPr>
          <w:rFonts w:ascii="Times New Roman" w:hAnsi="Times New Roman" w:cs="Times New Roman"/>
          <w:color w:val="000000"/>
        </w:rPr>
        <w:t xml:space="preserve"> niż 2 lata. </w:t>
      </w:r>
    </w:p>
    <w:p w:rsidR="009F1FA9" w:rsidRPr="00DB0B1A" w:rsidRDefault="009F1FA9" w:rsidP="009F1FA9">
      <w:pPr>
        <w:shd w:val="clear" w:color="auto" w:fill="FFFFFF"/>
        <w:tabs>
          <w:tab w:val="left" w:pos="284"/>
        </w:tabs>
        <w:spacing w:line="360" w:lineRule="auto"/>
        <w:ind w:left="284" w:right="85" w:hanging="284"/>
        <w:jc w:val="both"/>
        <w:rPr>
          <w:rFonts w:ascii="Times New Roman" w:hAnsi="Times New Roman" w:cs="Times New Roman"/>
        </w:rPr>
      </w:pPr>
      <w:r>
        <w:rPr>
          <w:rFonts w:ascii="Times New Roman" w:hAnsi="Times New Roman" w:cs="Times New Roman"/>
        </w:rPr>
        <w:t>2</w:t>
      </w:r>
      <w:r w:rsidRPr="00DB0B1A">
        <w:rPr>
          <w:rFonts w:ascii="Times New Roman" w:hAnsi="Times New Roman" w:cs="Times New Roman"/>
        </w:rPr>
        <w:t xml:space="preserve">. </w:t>
      </w:r>
      <w:r>
        <w:rPr>
          <w:rFonts w:ascii="Times New Roman" w:hAnsi="Times New Roman" w:cs="Times New Roman"/>
        </w:rPr>
        <w:t xml:space="preserve">W przypadku stwierdzenia wad podczas </w:t>
      </w:r>
      <w:r w:rsidR="00647F40">
        <w:rPr>
          <w:rFonts w:ascii="Times New Roman" w:hAnsi="Times New Roman" w:cs="Times New Roman"/>
        </w:rPr>
        <w:t>odbioru końcowego</w:t>
      </w:r>
      <w:r>
        <w:rPr>
          <w:rFonts w:ascii="Times New Roman" w:hAnsi="Times New Roman" w:cs="Times New Roman"/>
        </w:rPr>
        <w:t xml:space="preserve"> lub w okresie gwarancji </w:t>
      </w:r>
      <w:r w:rsidRPr="00DB0B1A">
        <w:rPr>
          <w:rFonts w:ascii="Times New Roman" w:hAnsi="Times New Roman" w:cs="Times New Roman"/>
        </w:rPr>
        <w:t xml:space="preserve">Wykonawca zobowiązany jest do przystąpienia do naprawy i usunięcia usterek w ciągu </w:t>
      </w:r>
      <w:r>
        <w:rPr>
          <w:rFonts w:ascii="Times New Roman" w:hAnsi="Times New Roman" w:cs="Times New Roman"/>
        </w:rPr>
        <w:t xml:space="preserve">7  </w:t>
      </w:r>
      <w:r w:rsidRPr="00DB0B1A">
        <w:rPr>
          <w:rFonts w:ascii="Times New Roman" w:hAnsi="Times New Roman" w:cs="Times New Roman"/>
        </w:rPr>
        <w:t>dni od zgłoszenia dokonanego przez Zamawiającego. Potwierdzeniem usunięcia wady/usterki będzie protokół potwierdzony przez Inspektora Nadzoru.</w:t>
      </w:r>
    </w:p>
    <w:p w:rsidR="009F1FA9" w:rsidRDefault="009F1FA9" w:rsidP="009F1FA9">
      <w:pPr>
        <w:shd w:val="clear" w:color="auto" w:fill="FFFFFF"/>
        <w:spacing w:line="360" w:lineRule="auto"/>
        <w:ind w:left="284" w:right="40" w:hanging="284"/>
        <w:jc w:val="both"/>
        <w:rPr>
          <w:rFonts w:ascii="Times New Roman" w:hAnsi="Times New Roman" w:cs="Times New Roman"/>
          <w:color w:val="000000"/>
          <w:lang w:eastAsia="pl-PL"/>
        </w:rPr>
      </w:pPr>
      <w:r>
        <w:rPr>
          <w:rFonts w:ascii="Times New Roman" w:hAnsi="Times New Roman" w:cs="Times New Roman"/>
        </w:rPr>
        <w:t>3</w:t>
      </w:r>
      <w:r w:rsidRPr="00DB0B1A">
        <w:rPr>
          <w:rFonts w:ascii="Times New Roman" w:hAnsi="Times New Roman" w:cs="Times New Roman"/>
        </w:rPr>
        <w:t xml:space="preserve">. </w:t>
      </w:r>
      <w:r w:rsidRPr="00DB0B1A">
        <w:rPr>
          <w:rFonts w:ascii="Times New Roman" w:hAnsi="Times New Roman" w:cs="Times New Roman"/>
          <w:color w:val="000000"/>
          <w:lang w:eastAsia="pl-PL"/>
        </w:rPr>
        <w:t xml:space="preserve">W przypadku, gdy Wykonawca nie zgłosi się w celu naprawy wad i usterek lub pomimo przystąpienia do naprawy nie usunie wad i usterek w terminie określonym w ust. </w:t>
      </w:r>
      <w:r w:rsidR="00647F40">
        <w:rPr>
          <w:rFonts w:ascii="Times New Roman" w:hAnsi="Times New Roman" w:cs="Times New Roman"/>
          <w:color w:val="000000"/>
          <w:lang w:eastAsia="pl-PL"/>
        </w:rPr>
        <w:t>2</w:t>
      </w:r>
      <w:r w:rsidRPr="00DB0B1A">
        <w:rPr>
          <w:rFonts w:ascii="Times New Roman" w:hAnsi="Times New Roman" w:cs="Times New Roman"/>
          <w:color w:val="000000"/>
          <w:lang w:eastAsia="pl-PL"/>
        </w:rPr>
        <w:t>, Zamawiającemu przysługuje prawo, bez konieczności wyznaczania dodatkowego terminu, do dokonania naprawy na koszt Wykonawcy przez zatrudnienie własnych specjalistów lub specjalistów strony trzeciej bez utraty praw wynikających z gwarancji.</w:t>
      </w:r>
    </w:p>
    <w:p w:rsidR="009F1FA9" w:rsidRPr="00DB0B1A" w:rsidRDefault="009F1FA9" w:rsidP="009F1FA9">
      <w:pPr>
        <w:shd w:val="clear" w:color="auto" w:fill="FFFFFF"/>
        <w:spacing w:line="360" w:lineRule="auto"/>
        <w:ind w:left="284" w:right="40" w:hanging="284"/>
        <w:jc w:val="both"/>
        <w:rPr>
          <w:rFonts w:ascii="Times New Roman" w:hAnsi="Times New Roman" w:cs="Times New Roman"/>
        </w:rPr>
      </w:pPr>
      <w:r>
        <w:rPr>
          <w:rFonts w:ascii="Times New Roman" w:hAnsi="Times New Roman" w:cs="Times New Roman"/>
        </w:rPr>
        <w:t xml:space="preserve">4. </w:t>
      </w:r>
      <w:r w:rsidRPr="00DB0B1A">
        <w:rPr>
          <w:rFonts w:ascii="Times New Roman" w:hAnsi="Times New Roman" w:cs="Times New Roman"/>
          <w:color w:val="000000"/>
          <w:lang w:eastAsia="pl-PL"/>
        </w:rPr>
        <w:t>Wykonawca zobowiązany jest do zapłaty na rzecz Zamawiającego poniesionych przez niego kosztów dokonania usunięcia wady bądź usterki w terminie 7 dni od dnia otrzymania wezwania do zapłaty.</w:t>
      </w:r>
    </w:p>
    <w:p w:rsidR="009F1FA9" w:rsidRPr="00DB0B1A" w:rsidRDefault="009F1FA9" w:rsidP="009F1FA9">
      <w:pPr>
        <w:shd w:val="clear" w:color="auto" w:fill="FFFFFF"/>
        <w:tabs>
          <w:tab w:val="left" w:pos="284"/>
        </w:tabs>
        <w:spacing w:line="360" w:lineRule="auto"/>
        <w:ind w:right="85"/>
        <w:jc w:val="both"/>
        <w:rPr>
          <w:rFonts w:ascii="Times New Roman" w:hAnsi="Times New Roman" w:cs="Times New Roman"/>
        </w:rPr>
      </w:pPr>
    </w:p>
    <w:p w:rsidR="009F1FA9" w:rsidRPr="00DB0B1A" w:rsidRDefault="009F1FA9" w:rsidP="009F1FA9">
      <w:pPr>
        <w:shd w:val="clear" w:color="auto" w:fill="FFFFFF"/>
        <w:tabs>
          <w:tab w:val="left" w:pos="426"/>
        </w:tabs>
        <w:spacing w:line="360" w:lineRule="auto"/>
        <w:ind w:right="40"/>
        <w:jc w:val="center"/>
        <w:rPr>
          <w:rFonts w:ascii="Times New Roman" w:hAnsi="Times New Roman" w:cs="Times New Roman"/>
        </w:rPr>
      </w:pPr>
      <w:r w:rsidRPr="00DB0B1A">
        <w:rPr>
          <w:rFonts w:ascii="Times New Roman" w:hAnsi="Times New Roman" w:cs="Times New Roman"/>
          <w:b/>
          <w:bCs/>
          <w:color w:val="000000"/>
        </w:rPr>
        <w:t>§ 1</w:t>
      </w:r>
      <w:r>
        <w:rPr>
          <w:rFonts w:ascii="Times New Roman" w:hAnsi="Times New Roman" w:cs="Times New Roman"/>
          <w:b/>
          <w:bCs/>
          <w:color w:val="000000"/>
        </w:rPr>
        <w:t>0</w:t>
      </w:r>
    </w:p>
    <w:p w:rsidR="009F1FA9" w:rsidRPr="006B59E9" w:rsidRDefault="009F1FA9" w:rsidP="009F1FA9">
      <w:pPr>
        <w:shd w:val="clear" w:color="auto" w:fill="FFFFFF"/>
        <w:tabs>
          <w:tab w:val="left" w:pos="426"/>
        </w:tabs>
        <w:spacing w:line="360" w:lineRule="auto"/>
        <w:ind w:right="40"/>
        <w:jc w:val="center"/>
        <w:rPr>
          <w:rFonts w:ascii="Times New Roman" w:hAnsi="Times New Roman" w:cs="Times New Roman"/>
        </w:rPr>
      </w:pPr>
      <w:r w:rsidRPr="006B59E9">
        <w:rPr>
          <w:rFonts w:ascii="Times New Roman" w:hAnsi="Times New Roman" w:cs="Times New Roman"/>
          <w:b/>
          <w:bCs/>
          <w:color w:val="000000"/>
        </w:rPr>
        <w:t>Kary umowne</w:t>
      </w:r>
    </w:p>
    <w:p w:rsidR="009F1FA9" w:rsidRPr="00647F40" w:rsidRDefault="009F1FA9" w:rsidP="009F1FA9">
      <w:pPr>
        <w:numPr>
          <w:ilvl w:val="6"/>
          <w:numId w:val="17"/>
        </w:numPr>
        <w:shd w:val="clear" w:color="auto" w:fill="FFFFFF"/>
        <w:tabs>
          <w:tab w:val="left" w:pos="284"/>
        </w:tabs>
        <w:spacing w:line="360" w:lineRule="auto"/>
        <w:ind w:hanging="4964"/>
        <w:jc w:val="both"/>
        <w:rPr>
          <w:rFonts w:ascii="Times New Roman" w:hAnsi="Times New Roman" w:cs="Times New Roman"/>
        </w:rPr>
      </w:pPr>
      <w:r w:rsidRPr="00647F40">
        <w:rPr>
          <w:rFonts w:ascii="Times New Roman" w:hAnsi="Times New Roman" w:cs="Times New Roman"/>
          <w:color w:val="000000"/>
        </w:rPr>
        <w:t>Wykonawca zapłaci Zamawiającemu karę umowną:</w:t>
      </w:r>
    </w:p>
    <w:p w:rsidR="009F1FA9" w:rsidRPr="00647F40" w:rsidRDefault="009F1FA9" w:rsidP="009F1FA9">
      <w:pPr>
        <w:numPr>
          <w:ilvl w:val="1"/>
          <w:numId w:val="4"/>
        </w:numPr>
        <w:shd w:val="clear" w:color="auto" w:fill="FFFFFF"/>
        <w:tabs>
          <w:tab w:val="left" w:pos="426"/>
        </w:tabs>
        <w:spacing w:line="360" w:lineRule="auto"/>
        <w:jc w:val="both"/>
        <w:rPr>
          <w:rFonts w:ascii="Times New Roman" w:hAnsi="Times New Roman" w:cs="Times New Roman"/>
        </w:rPr>
      </w:pPr>
      <w:r w:rsidRPr="00647F40">
        <w:rPr>
          <w:rFonts w:ascii="Times New Roman" w:hAnsi="Times New Roman" w:cs="Times New Roman"/>
        </w:rPr>
        <w:t xml:space="preserve">Za odstąpienie od umowy przez Zamawiającego z przyczyn leżących po stronie Wykonawcy w wysokości </w:t>
      </w:r>
      <w:r w:rsidRPr="00647F40">
        <w:rPr>
          <w:rFonts w:ascii="Times New Roman" w:hAnsi="Times New Roman" w:cs="Times New Roman"/>
          <w:b/>
        </w:rPr>
        <w:t>20</w:t>
      </w:r>
      <w:r w:rsidRPr="00647F40">
        <w:rPr>
          <w:rFonts w:ascii="Times New Roman" w:hAnsi="Times New Roman" w:cs="Times New Roman"/>
        </w:rPr>
        <w:t xml:space="preserve"> </w:t>
      </w:r>
      <w:r w:rsidRPr="00647F40">
        <w:rPr>
          <w:rFonts w:ascii="Times New Roman" w:hAnsi="Times New Roman" w:cs="Times New Roman"/>
          <w:b/>
        </w:rPr>
        <w:t>%</w:t>
      </w:r>
      <w:r w:rsidRPr="00647F40">
        <w:rPr>
          <w:rFonts w:ascii="Times New Roman" w:hAnsi="Times New Roman" w:cs="Times New Roman"/>
        </w:rPr>
        <w:t xml:space="preserve"> wynagrod</w:t>
      </w:r>
      <w:r w:rsidR="00647F40" w:rsidRPr="00647F40">
        <w:rPr>
          <w:rFonts w:ascii="Times New Roman" w:hAnsi="Times New Roman" w:cs="Times New Roman"/>
        </w:rPr>
        <w:t>zenia brutto o którym mowa w § 4</w:t>
      </w:r>
      <w:r w:rsidRPr="00647F40">
        <w:rPr>
          <w:rFonts w:ascii="Times New Roman" w:hAnsi="Times New Roman" w:cs="Times New Roman"/>
        </w:rPr>
        <w:t xml:space="preserve"> ust. 1 niniejszej umowy.</w:t>
      </w:r>
    </w:p>
    <w:p w:rsidR="009F1FA9" w:rsidRPr="00647F40" w:rsidRDefault="009F1FA9" w:rsidP="009F1FA9">
      <w:pPr>
        <w:numPr>
          <w:ilvl w:val="1"/>
          <w:numId w:val="4"/>
        </w:numPr>
        <w:shd w:val="clear" w:color="auto" w:fill="FFFFFF"/>
        <w:tabs>
          <w:tab w:val="left" w:pos="426"/>
        </w:tabs>
        <w:spacing w:line="360" w:lineRule="auto"/>
        <w:jc w:val="both"/>
        <w:rPr>
          <w:rFonts w:ascii="Times New Roman" w:hAnsi="Times New Roman" w:cs="Times New Roman"/>
        </w:rPr>
      </w:pPr>
      <w:r w:rsidRPr="00647F40">
        <w:rPr>
          <w:rFonts w:ascii="Times New Roman" w:hAnsi="Times New Roman" w:cs="Times New Roman"/>
        </w:rPr>
        <w:t xml:space="preserve"> Za zwłokę w wykonaniu określonego w umowie przedmiotu umowy, w wysokości 0,5% wynagrodz</w:t>
      </w:r>
      <w:r w:rsidR="00647F40" w:rsidRPr="00647F40">
        <w:rPr>
          <w:rFonts w:ascii="Times New Roman" w:hAnsi="Times New Roman" w:cs="Times New Roman"/>
        </w:rPr>
        <w:t>enia brutto, o którym mowa w § 4</w:t>
      </w:r>
      <w:r w:rsidRPr="00647F40">
        <w:rPr>
          <w:rFonts w:ascii="Times New Roman" w:hAnsi="Times New Roman" w:cs="Times New Roman"/>
        </w:rPr>
        <w:t xml:space="preserve"> ust. 1 niniejszej umowy za każdy dzień zwłoki, do maksymalnej wysokości 30 000,00 zł</w:t>
      </w:r>
    </w:p>
    <w:p w:rsidR="009F1FA9" w:rsidRPr="00647F40" w:rsidRDefault="009F1FA9" w:rsidP="009F1FA9">
      <w:pPr>
        <w:numPr>
          <w:ilvl w:val="1"/>
          <w:numId w:val="4"/>
        </w:numPr>
        <w:spacing w:line="360" w:lineRule="auto"/>
        <w:rPr>
          <w:rFonts w:ascii="Times New Roman" w:hAnsi="Times New Roman" w:cs="Times New Roman"/>
        </w:rPr>
      </w:pPr>
      <w:r w:rsidRPr="00647F40">
        <w:rPr>
          <w:rFonts w:ascii="Times New Roman" w:hAnsi="Times New Roman" w:cs="Times New Roman"/>
        </w:rPr>
        <w:t>za zwłokę w usunięciu wad stwierdzonych przy odbiorze lub w okresie gwarancji w wysokości 1.000,00 PLN  za każdy dzień zwłoki do maksymalnej wysokości  30.000,00 PLN.</w:t>
      </w:r>
    </w:p>
    <w:p w:rsidR="009F1FA9" w:rsidRPr="00647F40" w:rsidRDefault="009F1FA9" w:rsidP="009F1FA9">
      <w:pPr>
        <w:numPr>
          <w:ilvl w:val="1"/>
          <w:numId w:val="4"/>
        </w:numPr>
        <w:shd w:val="clear" w:color="auto" w:fill="FFFFFF"/>
        <w:tabs>
          <w:tab w:val="left" w:pos="426"/>
        </w:tabs>
        <w:spacing w:line="360" w:lineRule="auto"/>
        <w:jc w:val="both"/>
        <w:rPr>
          <w:rFonts w:ascii="Times New Roman" w:hAnsi="Times New Roman" w:cs="Times New Roman"/>
        </w:rPr>
      </w:pPr>
      <w:r w:rsidRPr="00647F40">
        <w:rPr>
          <w:rFonts w:ascii="Times New Roman" w:hAnsi="Times New Roman" w:cs="Times New Roman"/>
        </w:rPr>
        <w:t>W przypadku wykonywania umowy przez Podwykonawcę:</w:t>
      </w:r>
    </w:p>
    <w:p w:rsidR="009F1FA9" w:rsidRPr="00647F40" w:rsidRDefault="009F1FA9" w:rsidP="009F1FA9">
      <w:pPr>
        <w:pStyle w:val="Tekstpodstawowy"/>
        <w:widowControl/>
        <w:numPr>
          <w:ilvl w:val="0"/>
          <w:numId w:val="29"/>
        </w:numPr>
        <w:tabs>
          <w:tab w:val="left" w:pos="814"/>
        </w:tabs>
        <w:autoSpaceDE/>
        <w:spacing w:after="0" w:line="360" w:lineRule="auto"/>
        <w:ind w:right="-1"/>
        <w:jc w:val="both"/>
        <w:rPr>
          <w:rFonts w:ascii="Times New Roman" w:hAnsi="Times New Roman" w:cs="Times New Roman"/>
        </w:rPr>
      </w:pPr>
      <w:r w:rsidRPr="00647F40">
        <w:rPr>
          <w:rFonts w:ascii="Times New Roman" w:hAnsi="Times New Roman" w:cs="Times New Roman"/>
        </w:rPr>
        <w:t xml:space="preserve">za nieprzedłożenie do zaakceptowania projektu umowy o podwykonawstwo, której przedmiotem są roboty budowlane, lub projektu jej zmiany – w wysokości 1.000,00 zł. za każde zdarzenie, </w:t>
      </w:r>
      <w:r w:rsidRPr="00647F40">
        <w:rPr>
          <w:rFonts w:ascii="Times New Roman" w:hAnsi="Times New Roman" w:cs="Times New Roman"/>
          <w:color w:val="000000"/>
        </w:rPr>
        <w:t>do maksymalnej wysokości  10.000,00 PLN</w:t>
      </w:r>
    </w:p>
    <w:p w:rsidR="009F1FA9" w:rsidRPr="00647F40" w:rsidRDefault="009F1FA9" w:rsidP="009F1FA9">
      <w:pPr>
        <w:pStyle w:val="Tekstpodstawowy"/>
        <w:widowControl/>
        <w:numPr>
          <w:ilvl w:val="0"/>
          <w:numId w:val="29"/>
        </w:numPr>
        <w:tabs>
          <w:tab w:val="left" w:pos="814"/>
        </w:tabs>
        <w:autoSpaceDE/>
        <w:spacing w:after="0" w:line="360" w:lineRule="auto"/>
        <w:jc w:val="both"/>
        <w:rPr>
          <w:rFonts w:ascii="Times New Roman" w:hAnsi="Times New Roman" w:cs="Times New Roman"/>
        </w:rPr>
      </w:pPr>
      <w:r w:rsidRPr="00647F40">
        <w:rPr>
          <w:rFonts w:ascii="Times New Roman" w:hAnsi="Times New Roman" w:cs="Times New Roman"/>
        </w:rPr>
        <w:t xml:space="preserve">za nieprzedłożenie poświadczonej za zgodność z oryginałem kopii umowy o podwykonawstwo lub jej zmiany – w wysokości 1.000,00 zł. za każde zdarzenie, </w:t>
      </w:r>
      <w:r w:rsidRPr="00647F40">
        <w:rPr>
          <w:rFonts w:ascii="Times New Roman" w:hAnsi="Times New Roman" w:cs="Times New Roman"/>
          <w:color w:val="000000"/>
        </w:rPr>
        <w:t>do maksymalnej wysokości  10.000,00 PLN</w:t>
      </w:r>
    </w:p>
    <w:p w:rsidR="009F1FA9" w:rsidRPr="00647F40" w:rsidRDefault="009F1FA9" w:rsidP="009F1FA9">
      <w:pPr>
        <w:pStyle w:val="Tekstpodstawowy"/>
        <w:widowControl/>
        <w:numPr>
          <w:ilvl w:val="0"/>
          <w:numId w:val="29"/>
        </w:numPr>
        <w:tabs>
          <w:tab w:val="left" w:pos="814"/>
        </w:tabs>
        <w:autoSpaceDE/>
        <w:spacing w:after="60"/>
        <w:jc w:val="both"/>
        <w:rPr>
          <w:rFonts w:ascii="Times New Roman" w:hAnsi="Times New Roman" w:cs="Times New Roman"/>
        </w:rPr>
      </w:pPr>
      <w:r w:rsidRPr="00647F40">
        <w:rPr>
          <w:rFonts w:ascii="Times New Roman" w:hAnsi="Times New Roman" w:cs="Times New Roman"/>
        </w:rPr>
        <w:t xml:space="preserve">za brak dokonania zmiany umowy o podwykonawstwo na roboty budowlane w zakresie terminu zapłaty – w wysokości 1.000,00 zł. za każde zdarzenie, </w:t>
      </w:r>
      <w:r w:rsidRPr="00647F40">
        <w:rPr>
          <w:rFonts w:ascii="Times New Roman" w:hAnsi="Times New Roman" w:cs="Times New Roman"/>
          <w:color w:val="000000"/>
        </w:rPr>
        <w:t>do maksymalnej wysokości  10.000,00 PLN</w:t>
      </w:r>
    </w:p>
    <w:p w:rsidR="009F1FA9" w:rsidRPr="00647F40" w:rsidRDefault="009F1FA9" w:rsidP="009F1FA9">
      <w:pPr>
        <w:pStyle w:val="Tekstpodstawowy"/>
        <w:widowControl/>
        <w:numPr>
          <w:ilvl w:val="0"/>
          <w:numId w:val="29"/>
        </w:numPr>
        <w:tabs>
          <w:tab w:val="left" w:pos="814"/>
        </w:tabs>
        <w:autoSpaceDE/>
        <w:spacing w:after="60"/>
        <w:ind w:right="-1"/>
        <w:jc w:val="both"/>
        <w:rPr>
          <w:rFonts w:ascii="Times New Roman" w:hAnsi="Times New Roman" w:cs="Times New Roman"/>
        </w:rPr>
      </w:pPr>
      <w:r w:rsidRPr="00647F40">
        <w:rPr>
          <w:rFonts w:ascii="Times New Roman" w:hAnsi="Times New Roman" w:cs="Times New Roman"/>
        </w:rPr>
        <w:t xml:space="preserve">za brak zapłaty lub nieterminową zapłatę wynagrodzenia należnego podwykonawcom lub dalszym podwykonawcom – w wysokości 2.000,00 zł. za każde zdarzenie, </w:t>
      </w:r>
      <w:r w:rsidRPr="00647F40">
        <w:rPr>
          <w:rFonts w:ascii="Times New Roman" w:hAnsi="Times New Roman" w:cs="Times New Roman"/>
          <w:color w:val="000000"/>
        </w:rPr>
        <w:t>do maksymalnej wysokości  20.000,00 PLN</w:t>
      </w:r>
    </w:p>
    <w:p w:rsidR="009F1FA9" w:rsidRPr="00647F40" w:rsidRDefault="009F1FA9" w:rsidP="009F1FA9">
      <w:pPr>
        <w:widowControl/>
        <w:numPr>
          <w:ilvl w:val="1"/>
          <w:numId w:val="4"/>
        </w:numPr>
        <w:suppressAutoHyphens w:val="0"/>
        <w:autoSpaceDE/>
        <w:spacing w:line="360" w:lineRule="auto"/>
        <w:jc w:val="both"/>
        <w:rPr>
          <w:rFonts w:ascii="Times New Roman" w:hAnsi="Times New Roman" w:cs="Times New Roman"/>
        </w:rPr>
      </w:pPr>
      <w:r w:rsidRPr="00647F40">
        <w:rPr>
          <w:rFonts w:ascii="Times New Roman" w:hAnsi="Times New Roman" w:cs="Times New Roman"/>
        </w:rPr>
        <w:t xml:space="preserve">Za </w:t>
      </w:r>
      <w:r w:rsidR="00647F40">
        <w:rPr>
          <w:rFonts w:ascii="Times New Roman" w:hAnsi="Times New Roman" w:cs="Times New Roman"/>
        </w:rPr>
        <w:t>brak złożenia dokumentów</w:t>
      </w:r>
      <w:r w:rsidRPr="00647F40">
        <w:rPr>
          <w:rFonts w:ascii="Times New Roman" w:hAnsi="Times New Roman" w:cs="Times New Roman"/>
        </w:rPr>
        <w:t xml:space="preserve"> o którym mowa w §1</w:t>
      </w:r>
      <w:r w:rsidR="00647F40">
        <w:rPr>
          <w:rFonts w:ascii="Times New Roman" w:hAnsi="Times New Roman" w:cs="Times New Roman"/>
        </w:rPr>
        <w:t>3 ust. 3</w:t>
      </w:r>
      <w:r w:rsidRPr="00647F40">
        <w:rPr>
          <w:rFonts w:ascii="Times New Roman" w:hAnsi="Times New Roman" w:cs="Times New Roman"/>
        </w:rPr>
        <w:t xml:space="preserve"> – w wysokości 100,00 zł za każdy dzień zwłoki, maksymalnie do kwoty 10.000 zł</w:t>
      </w:r>
    </w:p>
    <w:p w:rsidR="009F1FA9" w:rsidRPr="00DB0B1A" w:rsidRDefault="009F1FA9" w:rsidP="009F1FA9">
      <w:pPr>
        <w:widowControl/>
        <w:numPr>
          <w:ilvl w:val="1"/>
          <w:numId w:val="4"/>
        </w:numPr>
        <w:suppressAutoHyphens w:val="0"/>
        <w:autoSpaceDE/>
        <w:spacing w:line="360" w:lineRule="auto"/>
        <w:jc w:val="both"/>
        <w:rPr>
          <w:rFonts w:ascii="Times New Roman" w:hAnsi="Times New Roman" w:cs="Times New Roman"/>
        </w:rPr>
      </w:pPr>
      <w:r>
        <w:rPr>
          <w:rFonts w:ascii="Times New Roman" w:hAnsi="Times New Roman" w:cs="Times New Roman"/>
        </w:rPr>
        <w:t xml:space="preserve">Za </w:t>
      </w:r>
      <w:r w:rsidRPr="00DB0B1A">
        <w:rPr>
          <w:rFonts w:ascii="Times New Roman" w:hAnsi="Times New Roman" w:cs="Times New Roman"/>
        </w:rPr>
        <w:t xml:space="preserve">brak złożenia dokumentów na wezwanie Zamawiającego i we wskazanym przez niego zakresie, o których mowa w </w:t>
      </w:r>
      <w:r>
        <w:rPr>
          <w:rFonts w:ascii="Times New Roman" w:hAnsi="Times New Roman" w:cs="Times New Roman"/>
        </w:rPr>
        <w:t>§1</w:t>
      </w:r>
      <w:r w:rsidR="00647F40">
        <w:rPr>
          <w:rFonts w:ascii="Times New Roman" w:hAnsi="Times New Roman" w:cs="Times New Roman"/>
        </w:rPr>
        <w:t>3</w:t>
      </w:r>
      <w:r>
        <w:rPr>
          <w:rFonts w:ascii="Times New Roman" w:hAnsi="Times New Roman" w:cs="Times New Roman"/>
        </w:rPr>
        <w:t xml:space="preserve"> pkt. 6a</w:t>
      </w:r>
      <w:r w:rsidRPr="00DB0B1A">
        <w:rPr>
          <w:rFonts w:ascii="Times New Roman" w:hAnsi="Times New Roman" w:cs="Times New Roman"/>
        </w:rPr>
        <w:t xml:space="preserve"> – w wysokości 100,00 zł za każdy dzień zwłoki, do maksymalnej kwoty 10.000 zł</w:t>
      </w:r>
    </w:p>
    <w:p w:rsidR="009F1FA9" w:rsidRPr="00902FCB" w:rsidRDefault="009F1FA9" w:rsidP="009F1FA9">
      <w:pPr>
        <w:widowControl/>
        <w:numPr>
          <w:ilvl w:val="1"/>
          <w:numId w:val="4"/>
        </w:numPr>
        <w:suppressAutoHyphens w:val="0"/>
        <w:autoSpaceDE/>
        <w:spacing w:line="360" w:lineRule="auto"/>
        <w:jc w:val="both"/>
        <w:rPr>
          <w:rFonts w:ascii="Times New Roman" w:hAnsi="Times New Roman" w:cs="Times New Roman"/>
          <w:b/>
        </w:rPr>
      </w:pPr>
      <w:r w:rsidRPr="00DB0B1A">
        <w:rPr>
          <w:rFonts w:ascii="Times New Roman" w:hAnsi="Times New Roman" w:cs="Times New Roman"/>
        </w:rPr>
        <w:t xml:space="preserve">w przypadku pozyskania przez Zamawiającego informacji z Państwowej Inspekcji Pracy o przypadkach wykonywaniu pracy przez osobę lub osoby nie zatrudnione w oparciu o umowę o pracę – w wysokości każdorazowo 500,00 zł. Wysokość kary dotyczy każdej osoby, która została ujawniona przez PIP.  </w:t>
      </w:r>
    </w:p>
    <w:p w:rsidR="009F1FA9" w:rsidRPr="00DB0B1A" w:rsidRDefault="009F1FA9" w:rsidP="009F1FA9">
      <w:pPr>
        <w:shd w:val="clear" w:color="auto" w:fill="FFFFFF"/>
        <w:tabs>
          <w:tab w:val="left" w:pos="284"/>
        </w:tabs>
        <w:spacing w:line="360" w:lineRule="auto"/>
        <w:ind w:left="284" w:hanging="284"/>
        <w:jc w:val="both"/>
        <w:rPr>
          <w:rFonts w:ascii="Times New Roman" w:hAnsi="Times New Roman" w:cs="Times New Roman"/>
          <w:color w:val="000000"/>
        </w:rPr>
      </w:pPr>
      <w:r w:rsidRPr="00DB0B1A">
        <w:rPr>
          <w:rFonts w:ascii="Times New Roman" w:hAnsi="Times New Roman" w:cs="Times New Roman"/>
          <w:color w:val="000000"/>
        </w:rPr>
        <w:t xml:space="preserve">2. Wykonawca wyraża zgodę za potrącenie kar umownych wynikających z ust. 1 niniejszego paragrafu z wynagrodzenia należnego Wykonawcy z tytułu realizacji niniejszej umowy. </w:t>
      </w:r>
    </w:p>
    <w:p w:rsidR="009F1FA9" w:rsidRPr="00DB0B1A" w:rsidRDefault="009F1FA9" w:rsidP="009F1FA9">
      <w:pPr>
        <w:widowControl/>
        <w:autoSpaceDE/>
        <w:spacing w:line="360" w:lineRule="auto"/>
        <w:ind w:right="-1"/>
        <w:jc w:val="both"/>
        <w:rPr>
          <w:rFonts w:ascii="Times New Roman" w:hAnsi="Times New Roman" w:cs="Times New Roman"/>
        </w:rPr>
      </w:pPr>
      <w:r w:rsidRPr="00DB0B1A">
        <w:rPr>
          <w:rFonts w:ascii="Times New Roman" w:hAnsi="Times New Roman" w:cs="Times New Roman"/>
          <w:color w:val="000000"/>
        </w:rPr>
        <w:t xml:space="preserve">3. </w:t>
      </w:r>
      <w:r w:rsidRPr="00DB0B1A">
        <w:rPr>
          <w:rFonts w:ascii="Times New Roman" w:hAnsi="Times New Roman" w:cs="Times New Roman"/>
        </w:rPr>
        <w:t>Zamawiający zapłaci wykonawcy karę umowną za bezzasadne odst</w:t>
      </w:r>
      <w:r w:rsidRPr="00DB0B1A">
        <w:rPr>
          <w:rFonts w:ascii="Times New Roman" w:eastAsia="TimesNewRoman" w:hAnsi="Times New Roman" w:cs="Times New Roman"/>
        </w:rPr>
        <w:t>ą</w:t>
      </w:r>
      <w:r w:rsidRPr="00DB0B1A">
        <w:rPr>
          <w:rFonts w:ascii="Times New Roman" w:hAnsi="Times New Roman" w:cs="Times New Roman"/>
        </w:rPr>
        <w:t xml:space="preserve">pienie od umowy przez Zamawiającego w </w:t>
      </w:r>
      <w:r>
        <w:rPr>
          <w:rFonts w:ascii="Times New Roman" w:hAnsi="Times New Roman" w:cs="Times New Roman"/>
        </w:rPr>
        <w:t xml:space="preserve">   </w:t>
      </w:r>
      <w:r w:rsidRPr="00DB0B1A">
        <w:rPr>
          <w:rFonts w:ascii="Times New Roman" w:hAnsi="Times New Roman" w:cs="Times New Roman"/>
        </w:rPr>
        <w:t>wysokości 20% wartości wynagrodzenia u</w:t>
      </w:r>
      <w:r w:rsidR="00647F40">
        <w:rPr>
          <w:rFonts w:ascii="Times New Roman" w:hAnsi="Times New Roman" w:cs="Times New Roman"/>
        </w:rPr>
        <w:t>mownego brutto określonego w § 4</w:t>
      </w:r>
      <w:r w:rsidRPr="00DB0B1A">
        <w:rPr>
          <w:rFonts w:ascii="Times New Roman" w:hAnsi="Times New Roman" w:cs="Times New Roman"/>
        </w:rPr>
        <w:t xml:space="preserve"> ust. 1.</w:t>
      </w:r>
    </w:p>
    <w:p w:rsidR="009F1FA9" w:rsidRPr="003C5806" w:rsidRDefault="009F1FA9" w:rsidP="009F1FA9">
      <w:pPr>
        <w:widowControl/>
        <w:autoSpaceDE/>
        <w:spacing w:line="360" w:lineRule="auto"/>
        <w:ind w:right="-1"/>
        <w:jc w:val="both"/>
        <w:rPr>
          <w:rFonts w:ascii="Times New Roman" w:hAnsi="Times New Roman" w:cs="Times New Roman"/>
          <w:lang w:eastAsia="pl-PL"/>
        </w:rPr>
      </w:pPr>
      <w:r w:rsidRPr="003C5806">
        <w:rPr>
          <w:rFonts w:ascii="Times New Roman" w:hAnsi="Times New Roman" w:cs="Times New Roman"/>
          <w:lang w:eastAsia="pl-PL"/>
        </w:rPr>
        <w:t xml:space="preserve">4. Łączna maksymalna wysokość kar umownych, których mogą dochodzić strony umowy – 30% </w:t>
      </w:r>
      <w:r w:rsidRPr="003C5806">
        <w:rPr>
          <w:rFonts w:ascii="Times New Roman" w:hAnsi="Times New Roman" w:cs="Times New Roman"/>
          <w:color w:val="000000"/>
        </w:rPr>
        <w:t xml:space="preserve">wynagrodzenia brutto z </w:t>
      </w:r>
      <w:r w:rsidRPr="003C5806">
        <w:rPr>
          <w:rFonts w:ascii="Times New Roman" w:hAnsi="Times New Roman" w:cs="Times New Roman"/>
          <w:bCs/>
        </w:rPr>
        <w:t xml:space="preserve">§ </w:t>
      </w:r>
      <w:r w:rsidR="00647F40">
        <w:rPr>
          <w:rFonts w:ascii="Times New Roman" w:hAnsi="Times New Roman" w:cs="Times New Roman"/>
          <w:bCs/>
        </w:rPr>
        <w:t>4</w:t>
      </w:r>
      <w:r w:rsidRPr="003C5806">
        <w:rPr>
          <w:rFonts w:ascii="Times New Roman" w:hAnsi="Times New Roman" w:cs="Times New Roman"/>
          <w:bCs/>
        </w:rPr>
        <w:t xml:space="preserve"> ust.1</w:t>
      </w:r>
    </w:p>
    <w:p w:rsidR="009F1FA9" w:rsidRPr="00DB0B1A" w:rsidRDefault="009F1FA9" w:rsidP="009F1FA9">
      <w:pPr>
        <w:shd w:val="clear" w:color="auto" w:fill="FFFFFF"/>
        <w:tabs>
          <w:tab w:val="left" w:pos="284"/>
        </w:tabs>
        <w:spacing w:line="360" w:lineRule="auto"/>
        <w:ind w:left="142" w:hanging="142"/>
        <w:jc w:val="both"/>
        <w:rPr>
          <w:rFonts w:ascii="Times New Roman" w:hAnsi="Times New Roman" w:cs="Times New Roman"/>
        </w:rPr>
      </w:pPr>
      <w:r>
        <w:rPr>
          <w:rFonts w:ascii="Times New Roman" w:hAnsi="Times New Roman" w:cs="Times New Roman"/>
          <w:color w:val="000000"/>
        </w:rPr>
        <w:t>5</w:t>
      </w:r>
      <w:r w:rsidRPr="00DB0B1A">
        <w:rPr>
          <w:rFonts w:ascii="Times New Roman" w:hAnsi="Times New Roman" w:cs="Times New Roman"/>
          <w:color w:val="000000"/>
        </w:rPr>
        <w:t xml:space="preserve">. Strony zastrzegają sobie prawo do dochodzenia odszkodowania uzupełniającego przenoszącego wysokość kar umownych na zasadach ogólnych. </w:t>
      </w:r>
    </w:p>
    <w:p w:rsidR="009F1FA9" w:rsidRDefault="009F1FA9" w:rsidP="009F1FA9">
      <w:pPr>
        <w:shd w:val="clear" w:color="auto" w:fill="FFFFFF"/>
        <w:tabs>
          <w:tab w:val="left" w:pos="284"/>
        </w:tabs>
        <w:spacing w:line="360" w:lineRule="auto"/>
        <w:ind w:left="1916"/>
        <w:jc w:val="both"/>
        <w:rPr>
          <w:rFonts w:ascii="Times New Roman" w:hAnsi="Times New Roman" w:cs="Times New Roman"/>
          <w:color w:val="000000"/>
        </w:rPr>
      </w:pPr>
    </w:p>
    <w:p w:rsidR="009F1FA9" w:rsidRDefault="009F1FA9" w:rsidP="009F1FA9">
      <w:pPr>
        <w:shd w:val="clear" w:color="auto" w:fill="FFFFFF"/>
        <w:tabs>
          <w:tab w:val="left" w:pos="284"/>
        </w:tabs>
        <w:spacing w:line="360" w:lineRule="auto"/>
        <w:ind w:left="1916"/>
        <w:jc w:val="both"/>
        <w:rPr>
          <w:rFonts w:ascii="Times New Roman" w:hAnsi="Times New Roman" w:cs="Times New Roman"/>
          <w:color w:val="000000"/>
        </w:rPr>
      </w:pPr>
    </w:p>
    <w:p w:rsidR="009F1FA9" w:rsidRPr="00DB0B1A" w:rsidRDefault="009F1FA9" w:rsidP="009F1FA9">
      <w:pPr>
        <w:shd w:val="clear" w:color="auto" w:fill="FFFFFF"/>
        <w:tabs>
          <w:tab w:val="left" w:pos="284"/>
        </w:tabs>
        <w:spacing w:line="360" w:lineRule="auto"/>
        <w:ind w:left="1916"/>
        <w:jc w:val="both"/>
        <w:rPr>
          <w:rFonts w:ascii="Times New Roman" w:hAnsi="Times New Roman" w:cs="Times New Roman"/>
          <w:color w:val="000000"/>
        </w:rPr>
      </w:pPr>
    </w:p>
    <w:p w:rsidR="009F1FA9" w:rsidRPr="00DB0B1A" w:rsidRDefault="009F1FA9" w:rsidP="009F1FA9">
      <w:pPr>
        <w:shd w:val="clear" w:color="auto" w:fill="FFFFFF"/>
        <w:spacing w:line="360" w:lineRule="auto"/>
        <w:ind w:left="4262" w:right="4277"/>
        <w:jc w:val="center"/>
        <w:rPr>
          <w:rFonts w:ascii="Times New Roman" w:hAnsi="Times New Roman" w:cs="Times New Roman"/>
        </w:rPr>
      </w:pPr>
      <w:r w:rsidRPr="00DB0B1A">
        <w:rPr>
          <w:rFonts w:ascii="Times New Roman" w:hAnsi="Times New Roman" w:cs="Times New Roman"/>
          <w:b/>
          <w:bCs/>
          <w:color w:val="000000"/>
        </w:rPr>
        <w:t>§ 1</w:t>
      </w:r>
      <w:r>
        <w:rPr>
          <w:rFonts w:ascii="Times New Roman" w:hAnsi="Times New Roman" w:cs="Times New Roman"/>
          <w:b/>
          <w:bCs/>
          <w:color w:val="000000"/>
        </w:rPr>
        <w:t>1</w:t>
      </w:r>
    </w:p>
    <w:p w:rsidR="009F1FA9" w:rsidRPr="00F47A6E" w:rsidRDefault="009F1FA9" w:rsidP="009F1FA9">
      <w:pPr>
        <w:shd w:val="clear" w:color="auto" w:fill="FFFFFF"/>
        <w:spacing w:line="360" w:lineRule="auto"/>
        <w:ind w:right="-20"/>
        <w:jc w:val="center"/>
        <w:rPr>
          <w:rFonts w:ascii="Times New Roman" w:hAnsi="Times New Roman" w:cs="Times New Roman"/>
        </w:rPr>
      </w:pPr>
      <w:r w:rsidRPr="00DB0B1A">
        <w:rPr>
          <w:rFonts w:ascii="Times New Roman" w:hAnsi="Times New Roman" w:cs="Times New Roman"/>
          <w:b/>
          <w:bCs/>
          <w:color w:val="000000"/>
        </w:rPr>
        <w:t>Zmiana postanowień umowy</w:t>
      </w:r>
    </w:p>
    <w:p w:rsidR="009F1FA9" w:rsidRPr="00DB0B1A" w:rsidRDefault="009F1FA9" w:rsidP="009F1FA9">
      <w:pPr>
        <w:pStyle w:val="ust"/>
        <w:spacing w:before="0" w:after="0" w:line="360" w:lineRule="auto"/>
        <w:ind w:left="142" w:firstLine="0"/>
        <w:rPr>
          <w:rFonts w:cs="Times New Roman"/>
          <w:sz w:val="20"/>
        </w:rPr>
      </w:pPr>
      <w:r w:rsidRPr="00DB0B1A">
        <w:rPr>
          <w:rFonts w:cs="Times New Roman"/>
          <w:sz w:val="20"/>
        </w:rPr>
        <w:t>Zamawiający przewiduje możliwość dokonania istotnych zmian postanowień zawartej umowy w stosunku do treści oferty, na podstawie której dokonano wyboru Wykonawcy, w zakresie:</w:t>
      </w:r>
    </w:p>
    <w:p w:rsidR="009F1FA9" w:rsidRPr="00DB0B1A" w:rsidRDefault="009F1FA9" w:rsidP="009F1FA9">
      <w:pPr>
        <w:spacing w:line="360" w:lineRule="auto"/>
        <w:ind w:left="284"/>
        <w:jc w:val="both"/>
        <w:rPr>
          <w:rFonts w:ascii="Times New Roman" w:hAnsi="Times New Roman" w:cs="Times New Roman"/>
        </w:rPr>
      </w:pPr>
      <w:r w:rsidRPr="00C6291B">
        <w:rPr>
          <w:rFonts w:ascii="Times New Roman" w:hAnsi="Times New Roman" w:cs="Times New Roman"/>
          <w:bCs/>
        </w:rPr>
        <w:t>1.</w:t>
      </w:r>
      <w:r w:rsidRPr="00DB0B1A">
        <w:rPr>
          <w:rFonts w:ascii="Times New Roman" w:hAnsi="Times New Roman" w:cs="Times New Roman"/>
          <w:b/>
          <w:bCs/>
        </w:rPr>
        <w:t xml:space="preserve"> </w:t>
      </w:r>
      <w:r w:rsidRPr="00DB0B1A">
        <w:rPr>
          <w:rFonts w:ascii="Times New Roman" w:hAnsi="Times New Roman" w:cs="Times New Roman"/>
          <w:bCs/>
        </w:rPr>
        <w:t>Zmiany terminu wykonania zamówienia w następujących przypadkach:</w:t>
      </w:r>
    </w:p>
    <w:p w:rsidR="009F1FA9" w:rsidRPr="00DB0B1A" w:rsidRDefault="00DD13B1" w:rsidP="009F1FA9">
      <w:pPr>
        <w:pStyle w:val="Tekstpodstawowywcity32"/>
        <w:spacing w:line="360" w:lineRule="auto"/>
        <w:ind w:left="993" w:hanging="284"/>
      </w:pPr>
      <w:r>
        <w:t>a) w</w:t>
      </w:r>
      <w:r w:rsidR="009F1FA9" w:rsidRPr="00DB0B1A">
        <w:t>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r w:rsidR="009352FD">
        <w:t xml:space="preserve"> Termin wykonania zamówienia zostanie wydłużony o czas powodujący konieczność wstrzymania robót. </w:t>
      </w:r>
    </w:p>
    <w:p w:rsidR="009F1FA9" w:rsidRPr="00DB0B1A" w:rsidRDefault="009F1FA9" w:rsidP="009F1FA9">
      <w:pPr>
        <w:pStyle w:val="ust"/>
        <w:spacing w:before="0" w:after="0" w:line="360" w:lineRule="auto"/>
        <w:ind w:left="993" w:right="110"/>
        <w:rPr>
          <w:rFonts w:cs="Times New Roman"/>
          <w:sz w:val="20"/>
        </w:rPr>
      </w:pPr>
      <w:r w:rsidRPr="00DB0B1A">
        <w:rPr>
          <w:rFonts w:cs="Times New Roman"/>
          <w:sz w:val="20"/>
        </w:rPr>
        <w:t>b) wystąpienia warunków atmosferycznych uniemożliwiających prowadzenie robót budowlanych zgodnie z technologią ich wykonania. Warunek zostanie spełniony w przypadku wystąpienia ciągłych opadów deszczu lub śniegu uniemożliwiających realizację robót budowlanych przez okres min. 10 dni, wówczas wystąpi możliwość wydłużenia terminu realizacji zadania o okres występowania tych opadów.</w:t>
      </w:r>
    </w:p>
    <w:p w:rsidR="009F1FA9" w:rsidRPr="00DB0B1A" w:rsidRDefault="009F1FA9" w:rsidP="009F1FA9">
      <w:pPr>
        <w:pStyle w:val="ust"/>
        <w:tabs>
          <w:tab w:val="left" w:pos="-426"/>
          <w:tab w:val="left" w:pos="709"/>
        </w:tabs>
        <w:spacing w:before="0" w:after="0" w:line="360" w:lineRule="auto"/>
        <w:ind w:left="993" w:right="110"/>
        <w:rPr>
          <w:rFonts w:cs="Times New Roman"/>
          <w:sz w:val="20"/>
        </w:rPr>
      </w:pPr>
      <w:r>
        <w:rPr>
          <w:rFonts w:cs="Times New Roman"/>
          <w:sz w:val="20"/>
        </w:rPr>
        <w:t>c</w:t>
      </w:r>
      <w:r w:rsidR="00DD13B1">
        <w:rPr>
          <w:rFonts w:cs="Times New Roman"/>
          <w:sz w:val="20"/>
        </w:rPr>
        <w:t>) n</w:t>
      </w:r>
      <w:r w:rsidRPr="00DB0B1A">
        <w:rPr>
          <w:rFonts w:eastAsia="Times New Roman" w:cs="Times New Roman"/>
          <w:sz w:val="20"/>
        </w:rPr>
        <w:t>a skutek braków lub błędów w dokumentacji projektowej, które to powodują konieczność wstrzymania czasowego realizacji robót</w:t>
      </w:r>
      <w:r>
        <w:rPr>
          <w:rFonts w:cs="Times New Roman"/>
          <w:color w:val="000000"/>
          <w:sz w:val="20"/>
        </w:rPr>
        <w:t>, o czas wstrzymania robót.</w:t>
      </w:r>
    </w:p>
    <w:p w:rsidR="009F1FA9" w:rsidRPr="00DB0B1A" w:rsidRDefault="009F1FA9" w:rsidP="009F1FA9">
      <w:pPr>
        <w:pStyle w:val="ust"/>
        <w:tabs>
          <w:tab w:val="left" w:pos="-426"/>
          <w:tab w:val="left" w:pos="709"/>
        </w:tabs>
        <w:spacing w:before="0" w:after="0" w:line="360" w:lineRule="auto"/>
        <w:ind w:left="993" w:right="110"/>
        <w:rPr>
          <w:rFonts w:cs="Times New Roman"/>
          <w:sz w:val="20"/>
        </w:rPr>
      </w:pPr>
      <w:r>
        <w:rPr>
          <w:rFonts w:cs="Times New Roman"/>
          <w:sz w:val="20"/>
        </w:rPr>
        <w:t>d</w:t>
      </w:r>
      <w:r w:rsidR="00DD13B1">
        <w:rPr>
          <w:rFonts w:cs="Times New Roman"/>
          <w:sz w:val="20"/>
        </w:rPr>
        <w:t>) p</w:t>
      </w:r>
      <w:r w:rsidRPr="00DB0B1A">
        <w:rPr>
          <w:rFonts w:cs="Times New Roman"/>
          <w:sz w:val="20"/>
        </w:rPr>
        <w:t>rotestów mieszkańców lub innych osób prawnych i fizycznych. W tym przypadku termin realizacji zadania zostanie wydłużony do czasu uzyskania ostatecznej decyzji rozstrzygającej protest.</w:t>
      </w:r>
    </w:p>
    <w:p w:rsidR="009F1FA9" w:rsidRPr="00DB0B1A" w:rsidRDefault="009F1FA9" w:rsidP="009F1FA9">
      <w:pPr>
        <w:tabs>
          <w:tab w:val="left" w:pos="-426"/>
          <w:tab w:val="left" w:pos="284"/>
        </w:tabs>
        <w:spacing w:line="360" w:lineRule="auto"/>
        <w:ind w:left="993" w:right="110" w:hanging="284"/>
        <w:jc w:val="both"/>
        <w:rPr>
          <w:rFonts w:ascii="Times New Roman" w:hAnsi="Times New Roman" w:cs="Times New Roman"/>
        </w:rPr>
      </w:pPr>
      <w:r>
        <w:rPr>
          <w:rFonts w:ascii="Times New Roman" w:hAnsi="Times New Roman" w:cs="Times New Roman"/>
        </w:rPr>
        <w:t>e</w:t>
      </w:r>
      <w:r w:rsidRPr="00DB0B1A">
        <w:rPr>
          <w:rFonts w:ascii="Times New Roman" w:hAnsi="Times New Roman" w:cs="Times New Roman"/>
        </w:rPr>
        <w:t xml:space="preserve">) </w:t>
      </w:r>
      <w:r w:rsidR="00DD13B1">
        <w:rPr>
          <w:rFonts w:ascii="Times New Roman" w:hAnsi="Times New Roman" w:cs="Times New Roman"/>
        </w:rPr>
        <w:t>k</w:t>
      </w:r>
      <w:r w:rsidRPr="00DB0B1A">
        <w:rPr>
          <w:rFonts w:ascii="Times New Roman" w:hAnsi="Times New Roman" w:cs="Times New Roman"/>
        </w:rPr>
        <w:t xml:space="preserve">onieczność wykonania robót zamiennych o pracochłonności większej od robót pierwotnie  przewidzianych do wykonania. Termin zostanie wydłużony o czas niezbędny na wykonanie tych robót. </w:t>
      </w:r>
    </w:p>
    <w:p w:rsidR="009F1FA9" w:rsidRPr="00DB0B1A" w:rsidRDefault="009F1FA9" w:rsidP="009F1FA9">
      <w:pPr>
        <w:pStyle w:val="ust"/>
        <w:spacing w:before="0" w:after="0" w:line="360" w:lineRule="auto"/>
        <w:ind w:left="993" w:right="110"/>
        <w:rPr>
          <w:rFonts w:cs="Times New Roman"/>
          <w:sz w:val="20"/>
        </w:rPr>
      </w:pPr>
    </w:p>
    <w:p w:rsidR="009F1FA9" w:rsidRPr="00DD13B1" w:rsidRDefault="009F1FA9" w:rsidP="00DD13B1">
      <w:pPr>
        <w:pStyle w:val="Akapitzlist"/>
        <w:widowControl/>
        <w:numPr>
          <w:ilvl w:val="0"/>
          <w:numId w:val="4"/>
        </w:numPr>
        <w:autoSpaceDE/>
        <w:spacing w:line="360" w:lineRule="auto"/>
        <w:rPr>
          <w:rFonts w:ascii="Times New Roman" w:hAnsi="Times New Roman" w:cs="Times New Roman"/>
        </w:rPr>
      </w:pPr>
      <w:r w:rsidRPr="00647F40">
        <w:rPr>
          <w:rFonts w:ascii="Times New Roman" w:hAnsi="Times New Roman" w:cs="Times New Roman"/>
        </w:rPr>
        <w:t xml:space="preserve">Zmiany wynagrodzenia umownego: </w:t>
      </w:r>
    </w:p>
    <w:p w:rsidR="009F1FA9" w:rsidRPr="0089561C" w:rsidRDefault="00DD13B1" w:rsidP="0089561C">
      <w:pPr>
        <w:spacing w:line="360" w:lineRule="auto"/>
        <w:ind w:left="980" w:hanging="271"/>
        <w:jc w:val="both"/>
        <w:rPr>
          <w:rFonts w:ascii="Times New Roman" w:hAnsi="Times New Roman" w:cs="Times New Roman"/>
          <w:i/>
          <w:iCs/>
        </w:rPr>
      </w:pPr>
      <w:r>
        <w:rPr>
          <w:rFonts w:ascii="Times New Roman" w:hAnsi="Times New Roman" w:cs="Times New Roman"/>
          <w:lang w:eastAsia="pl-PL"/>
        </w:rPr>
        <w:t>a</w:t>
      </w:r>
      <w:r w:rsidR="009F1FA9" w:rsidRPr="00DB0B1A">
        <w:rPr>
          <w:rFonts w:ascii="Times New Roman" w:hAnsi="Times New Roman" w:cs="Times New Roman"/>
          <w:lang w:eastAsia="pl-PL"/>
        </w:rPr>
        <w:t xml:space="preserve">) </w:t>
      </w:r>
      <w:r w:rsidR="009F1FA9" w:rsidRPr="00DB0B1A">
        <w:rPr>
          <w:rFonts w:ascii="Times New Roman" w:hAnsi="Times New Roman" w:cs="Times New Roman"/>
        </w:rPr>
        <w:t xml:space="preserve">w przypadku realizacji dodatkowych robót budowlanych nieobjętych zamówieniem podstawowym, o ile stały się niezbędne do wykonania podstawowego przedmiotu </w:t>
      </w:r>
      <w:r w:rsidR="0089561C">
        <w:rPr>
          <w:rFonts w:ascii="Times New Roman" w:hAnsi="Times New Roman" w:cs="Times New Roman"/>
        </w:rPr>
        <w:t xml:space="preserve">zamówienia lub innych robót (dodatkowych) nieujętych w zamówieniu. Wykonawca sporządzi kosztorysy robót zamiennych lub robót dodatkowych. Wymagają one zatwierdzenia przez Zamawiającego i Inspektora Nadzoru. Kosztorysy te będą opracowane w oparciu o następujące założenia : ceny jednostkowe na roboty tego samego rodzaju co w pierwotnym zamówieniu  oraz niezbędne do wykonania zamówienia podstawowego, ale nieprzewidzianych w dokumentacji projektowej, dla robót niewystępujących w zamówieniu podstawowym, zostaną określone na podstawie najniższych czynników produkcji określonych w publikacji SEKOCENBUD dla kwartału poprzedzającego wystąpienie konieczności wykonania robót. Inspektor Nadzoru każdorazowo dokona szczegółowej weryfikacji kalkulacji. Zaakceptowane </w:t>
      </w:r>
      <w:r w:rsidR="00C01DD2">
        <w:rPr>
          <w:rFonts w:ascii="Times New Roman" w:hAnsi="Times New Roman" w:cs="Times New Roman"/>
        </w:rPr>
        <w:t xml:space="preserve">kosztorysy będą podstawą do sporządzenia protokołu konieczności, w którym strony określą rodzaj i zakres planowanych, ewentualnych zmian. Wprowadzenie w/w zmian wymaga konieczności zawarcia aneksu do umowy. </w:t>
      </w:r>
    </w:p>
    <w:p w:rsidR="009F1FA9" w:rsidRPr="00417180" w:rsidRDefault="0089561C" w:rsidP="009F1FA9">
      <w:pPr>
        <w:spacing w:line="360" w:lineRule="auto"/>
        <w:ind w:left="1069" w:hanging="369"/>
        <w:rPr>
          <w:rFonts w:ascii="Times New Roman" w:eastAsia="TimesNewRoman" w:hAnsi="Times New Roman" w:cs="Times New Roman"/>
          <w:color w:val="000000"/>
        </w:rPr>
      </w:pPr>
      <w:r>
        <w:rPr>
          <w:rFonts w:ascii="Times New Roman" w:eastAsia="TimesNewRoman" w:hAnsi="Times New Roman" w:cs="Times New Roman"/>
          <w:color w:val="000000"/>
        </w:rPr>
        <w:t>b</w:t>
      </w:r>
      <w:r w:rsidR="009F1FA9" w:rsidRPr="00DB0B1A">
        <w:rPr>
          <w:rFonts w:ascii="Times New Roman" w:eastAsia="TimesNewRoman" w:hAnsi="Times New Roman" w:cs="Times New Roman"/>
          <w:color w:val="000000"/>
        </w:rPr>
        <w:t>) zmiany stawki podatku od towarów i usług – poprzez zastos</w:t>
      </w:r>
      <w:r w:rsidR="009F1FA9">
        <w:rPr>
          <w:rFonts w:ascii="Times New Roman" w:eastAsia="TimesNewRoman" w:hAnsi="Times New Roman" w:cs="Times New Roman"/>
          <w:color w:val="000000"/>
        </w:rPr>
        <w:t>owanie nowej stawki podatku VAT.</w:t>
      </w:r>
    </w:p>
    <w:p w:rsidR="009F1FA9" w:rsidRPr="00F47A6E" w:rsidRDefault="009F1FA9" w:rsidP="009F1FA9">
      <w:pPr>
        <w:spacing w:line="360" w:lineRule="auto"/>
        <w:jc w:val="both"/>
        <w:rPr>
          <w:rFonts w:ascii="Times New Roman" w:hAnsi="Times New Roman" w:cs="Times New Roman"/>
        </w:rPr>
      </w:pPr>
      <w:r w:rsidRPr="00F47A6E">
        <w:rPr>
          <w:rFonts w:ascii="Times New Roman" w:hAnsi="Times New Roman" w:cs="Times New Roman"/>
        </w:rPr>
        <w:t xml:space="preserve">3.  W pozostałym zakresie do zmian do umowy stosuje się art. 454-455 ustawy Pzp.  </w:t>
      </w:r>
    </w:p>
    <w:p w:rsidR="009F1FA9" w:rsidRPr="00DB0B1A" w:rsidRDefault="009F1FA9" w:rsidP="009F1FA9">
      <w:pPr>
        <w:spacing w:line="360" w:lineRule="auto"/>
        <w:ind w:left="284" w:hanging="284"/>
        <w:jc w:val="both"/>
        <w:rPr>
          <w:rFonts w:ascii="Times New Roman" w:hAnsi="Times New Roman" w:cs="Times New Roman"/>
        </w:rPr>
      </w:pPr>
      <w:r>
        <w:rPr>
          <w:rFonts w:ascii="Times New Roman" w:hAnsi="Times New Roman" w:cs="Times New Roman"/>
          <w:bCs/>
        </w:rPr>
        <w:t>4</w:t>
      </w:r>
      <w:r w:rsidRPr="00DB0B1A">
        <w:rPr>
          <w:rFonts w:ascii="Times New Roman" w:hAnsi="Times New Roman" w:cs="Times New Roman"/>
          <w:bCs/>
        </w:rPr>
        <w:t>.</w:t>
      </w:r>
      <w:r w:rsidRPr="00DB0B1A">
        <w:rPr>
          <w:rFonts w:ascii="Times New Roman" w:hAnsi="Times New Roman" w:cs="Times New Roman"/>
        </w:rPr>
        <w:t xml:space="preserve"> W przypadku wystąpienia okoliczności skutkujących koniecznością zmiany umowy z przyczyn, o których mowa w ust. 1</w:t>
      </w:r>
      <w:r w:rsidR="00DD13B1">
        <w:rPr>
          <w:rFonts w:ascii="Times New Roman" w:hAnsi="Times New Roman" w:cs="Times New Roman"/>
        </w:rPr>
        <w:t xml:space="preserve"> i 2</w:t>
      </w:r>
      <w:r w:rsidRPr="00DB0B1A">
        <w:rPr>
          <w:rFonts w:ascii="Times New Roman" w:hAnsi="Times New Roman" w:cs="Times New Roman"/>
        </w:rPr>
        <w:t xml:space="preserve"> niniejszego paragrafu Wykonawca zobowiązany jest do niezwłocznego poinformowania o tym fakcie Zamawiającego i wystąpienia z wnioskiem o dokonanie wskazanej zmiany.   </w:t>
      </w:r>
    </w:p>
    <w:p w:rsidR="009F1FA9" w:rsidRDefault="009F1FA9" w:rsidP="009F1FA9">
      <w:pPr>
        <w:spacing w:line="360" w:lineRule="auto"/>
        <w:ind w:left="284" w:hanging="284"/>
        <w:jc w:val="both"/>
        <w:rPr>
          <w:rFonts w:ascii="Times New Roman" w:hAnsi="Times New Roman" w:cs="Times New Roman"/>
        </w:rPr>
      </w:pPr>
      <w:r>
        <w:rPr>
          <w:rFonts w:ascii="Times New Roman" w:hAnsi="Times New Roman" w:cs="Times New Roman"/>
          <w:bCs/>
        </w:rPr>
        <w:t>5</w:t>
      </w:r>
      <w:r w:rsidRPr="00DB0B1A">
        <w:rPr>
          <w:rFonts w:ascii="Times New Roman" w:hAnsi="Times New Roman" w:cs="Times New Roman"/>
          <w:bCs/>
        </w:rPr>
        <w:t>.</w:t>
      </w:r>
      <w:r w:rsidRPr="00DB0B1A">
        <w:rPr>
          <w:rFonts w:ascii="Times New Roman" w:hAnsi="Times New Roman" w:cs="Times New Roman"/>
        </w:rPr>
        <w:t xml:space="preserve"> Z okoliczności stanowiących podstawę zmiany do umowy zostanie sporządzony protokół konieczności zawierający uzasadnienie faktyczne i prawne, podpisany przez obie strony niniejszej umowy.</w:t>
      </w:r>
    </w:p>
    <w:p w:rsidR="00647F40" w:rsidRDefault="00647F40" w:rsidP="009F1FA9">
      <w:pPr>
        <w:spacing w:line="360" w:lineRule="auto"/>
        <w:ind w:left="284" w:hanging="284"/>
        <w:jc w:val="both"/>
        <w:rPr>
          <w:rFonts w:ascii="Times New Roman" w:hAnsi="Times New Roman" w:cs="Times New Roman"/>
        </w:rPr>
      </w:pPr>
      <w:r>
        <w:rPr>
          <w:rFonts w:ascii="Times New Roman" w:hAnsi="Times New Roman" w:cs="Times New Roman"/>
        </w:rPr>
        <w:t>6.</w:t>
      </w:r>
      <w:r w:rsidRPr="00647F40">
        <w:t xml:space="preserve"> </w:t>
      </w:r>
      <w:r w:rsidRPr="00647F40">
        <w:rPr>
          <w:rFonts w:ascii="Times New Roman" w:hAnsi="Times New Roman" w:cs="Times New Roman"/>
        </w:rPr>
        <w:t>Jakakolwiek przerwa w realizacji przedmiotu umowy wynikła z działań lub braku działań Podwykonawcy będzie traktowana jako przerwa wynikła z przyczyn zależnych od Wykonawcy i nie może stanowić podstawy do zmiany terminu zakończenia robót.</w:t>
      </w:r>
    </w:p>
    <w:p w:rsidR="009F1FA9" w:rsidRPr="00647F40" w:rsidRDefault="00647F40" w:rsidP="00647F40">
      <w:pPr>
        <w:spacing w:line="360" w:lineRule="auto"/>
        <w:ind w:left="284" w:hanging="284"/>
        <w:jc w:val="both"/>
        <w:rPr>
          <w:rFonts w:ascii="Times New Roman" w:hAnsi="Times New Roman" w:cs="Times New Roman"/>
        </w:rPr>
      </w:pPr>
      <w:r w:rsidRPr="00647F40">
        <w:rPr>
          <w:rFonts w:ascii="Times New Roman" w:hAnsi="Times New Roman" w:cs="Times New Roman"/>
        </w:rPr>
        <w:t xml:space="preserve">7. </w:t>
      </w:r>
      <w:r w:rsidR="009F1FA9" w:rsidRPr="00647F40">
        <w:rPr>
          <w:rFonts w:ascii="Times New Roman" w:hAnsi="Times New Roman" w:cs="Times New Roman"/>
        </w:rPr>
        <w:t>Zmiana umowy powinna nastąpić w formie pisemnego aneksu podpisanego przez obie strony, pod rygorem nieważności takiego oświadczenia oraz powinna zawierać uzasadnienie faktyczne i prawne.</w:t>
      </w:r>
    </w:p>
    <w:p w:rsidR="009F1FA9" w:rsidRPr="00DB0B1A" w:rsidRDefault="009F1FA9" w:rsidP="009F1FA9">
      <w:pPr>
        <w:shd w:val="clear" w:color="auto" w:fill="FFFFFF"/>
        <w:tabs>
          <w:tab w:val="left" w:pos="284"/>
        </w:tabs>
        <w:spacing w:line="360" w:lineRule="auto"/>
        <w:ind w:right="11"/>
        <w:jc w:val="both"/>
        <w:rPr>
          <w:rFonts w:ascii="Times New Roman" w:hAnsi="Times New Roman" w:cs="Times New Roman"/>
          <w:b/>
          <w:bCs/>
          <w:color w:val="000000"/>
        </w:rPr>
      </w:pPr>
    </w:p>
    <w:p w:rsidR="009F1FA9" w:rsidRPr="00DB0B1A" w:rsidRDefault="009F1FA9" w:rsidP="009F1FA9">
      <w:pPr>
        <w:shd w:val="clear" w:color="auto" w:fill="FFFFFF"/>
        <w:spacing w:line="360" w:lineRule="auto"/>
        <w:ind w:left="426" w:right="-23" w:hanging="426"/>
        <w:jc w:val="center"/>
        <w:rPr>
          <w:rFonts w:ascii="Times New Roman" w:hAnsi="Times New Roman" w:cs="Times New Roman"/>
        </w:rPr>
      </w:pPr>
      <w:r>
        <w:rPr>
          <w:rFonts w:ascii="Times New Roman" w:hAnsi="Times New Roman" w:cs="Times New Roman"/>
          <w:b/>
          <w:bCs/>
          <w:color w:val="000000"/>
        </w:rPr>
        <w:t>§ 12</w:t>
      </w:r>
      <w:r w:rsidRPr="00DB0B1A">
        <w:rPr>
          <w:rFonts w:ascii="Times New Roman" w:hAnsi="Times New Roman" w:cs="Times New Roman"/>
          <w:b/>
          <w:bCs/>
          <w:color w:val="000000"/>
        </w:rPr>
        <w:t xml:space="preserve"> </w:t>
      </w:r>
    </w:p>
    <w:p w:rsidR="009F1FA9" w:rsidRPr="00F47A6E" w:rsidRDefault="009F1FA9" w:rsidP="009F1FA9">
      <w:pPr>
        <w:shd w:val="clear" w:color="auto" w:fill="FFFFFF"/>
        <w:spacing w:line="360" w:lineRule="auto"/>
        <w:ind w:right="-23"/>
        <w:jc w:val="center"/>
        <w:rPr>
          <w:rFonts w:ascii="Times New Roman" w:hAnsi="Times New Roman" w:cs="Times New Roman"/>
        </w:rPr>
      </w:pPr>
      <w:r w:rsidRPr="00DB0B1A">
        <w:rPr>
          <w:rFonts w:ascii="Times New Roman" w:hAnsi="Times New Roman" w:cs="Times New Roman"/>
          <w:b/>
          <w:bCs/>
          <w:color w:val="000000"/>
        </w:rPr>
        <w:t>Odstąpienie od umowy</w:t>
      </w:r>
    </w:p>
    <w:p w:rsidR="009F1FA9" w:rsidRPr="00417180" w:rsidRDefault="009F1FA9" w:rsidP="009F1FA9">
      <w:pPr>
        <w:widowControl/>
        <w:numPr>
          <w:ilvl w:val="0"/>
          <w:numId w:val="27"/>
        </w:numPr>
        <w:autoSpaceDE/>
        <w:spacing w:line="360" w:lineRule="auto"/>
        <w:ind w:right="-1"/>
        <w:jc w:val="both"/>
        <w:rPr>
          <w:rFonts w:ascii="Times New Roman" w:hAnsi="Times New Roman" w:cs="Times New Roman"/>
          <w:lang w:eastAsia="pl-PL"/>
        </w:rPr>
      </w:pPr>
      <w:r w:rsidRPr="00417180">
        <w:rPr>
          <w:rFonts w:ascii="Times New Roman" w:hAnsi="Times New Roman" w:cs="Times New Roman"/>
        </w:rPr>
        <w:t>Zamawiający może odstąpić od umowy</w:t>
      </w:r>
      <w:r w:rsidRPr="00417180">
        <w:rPr>
          <w:rFonts w:ascii="Times New Roman" w:hAnsi="Times New Roman" w:cs="Times New Roman"/>
          <w:lang w:eastAsia="pl-PL"/>
        </w:rPr>
        <w:t>:</w:t>
      </w:r>
    </w:p>
    <w:p w:rsidR="009F1FA9" w:rsidRPr="00417180" w:rsidRDefault="009F1FA9" w:rsidP="009F1FA9">
      <w:pPr>
        <w:widowControl/>
        <w:numPr>
          <w:ilvl w:val="0"/>
          <w:numId w:val="28"/>
        </w:numPr>
        <w:autoSpaceDE/>
        <w:spacing w:line="360" w:lineRule="auto"/>
        <w:ind w:right="-1"/>
        <w:jc w:val="both"/>
        <w:rPr>
          <w:rFonts w:ascii="Times New Roman" w:hAnsi="Times New Roman" w:cs="Times New Roman"/>
          <w:lang w:eastAsia="pl-PL"/>
        </w:rPr>
      </w:pPr>
      <w:r w:rsidRPr="00417180">
        <w:rPr>
          <w:rFonts w:ascii="Times New Roman" w:hAnsi="Times New Roman" w:cs="Times New Roman"/>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t>
      </w:r>
      <w:r w:rsidRPr="00417180">
        <w:rPr>
          <w:rFonts w:ascii="Times New Roman" w:hAnsi="Times New Roman" w:cs="Times New Roman"/>
          <w:lang w:eastAsia="pl-PL"/>
        </w:rPr>
        <w:t>wynagrodzenia nale</w:t>
      </w:r>
      <w:r w:rsidRPr="00417180">
        <w:rPr>
          <w:rFonts w:ascii="Times New Roman" w:eastAsia="TimesNewRoman" w:hAnsi="Times New Roman" w:cs="Times New Roman"/>
          <w:lang w:eastAsia="pl-PL"/>
        </w:rPr>
        <w:t>ż</w:t>
      </w:r>
      <w:r w:rsidRPr="00417180">
        <w:rPr>
          <w:rFonts w:ascii="Times New Roman" w:hAnsi="Times New Roman" w:cs="Times New Roman"/>
          <w:lang w:eastAsia="pl-PL"/>
        </w:rPr>
        <w:t>nego z tytułu wykonania cz</w:t>
      </w:r>
      <w:r w:rsidRPr="00417180">
        <w:rPr>
          <w:rFonts w:ascii="Times New Roman" w:eastAsia="TimesNewRoman" w:hAnsi="Times New Roman" w:cs="Times New Roman"/>
          <w:lang w:eastAsia="pl-PL"/>
        </w:rPr>
        <w:t>ęś</w:t>
      </w:r>
      <w:r w:rsidRPr="00417180">
        <w:rPr>
          <w:rFonts w:ascii="Times New Roman" w:hAnsi="Times New Roman" w:cs="Times New Roman"/>
          <w:lang w:eastAsia="pl-PL"/>
        </w:rPr>
        <w:t xml:space="preserve">ci umowy i nie jest uprawniony do </w:t>
      </w:r>
      <w:r w:rsidRPr="00417180">
        <w:rPr>
          <w:rFonts w:ascii="Times New Roman" w:eastAsia="TimesNewRoman" w:hAnsi="Times New Roman" w:cs="Times New Roman"/>
          <w:lang w:eastAsia="pl-PL"/>
        </w:rPr>
        <w:t>żą</w:t>
      </w:r>
      <w:r w:rsidRPr="00417180">
        <w:rPr>
          <w:rFonts w:ascii="Times New Roman" w:hAnsi="Times New Roman" w:cs="Times New Roman"/>
          <w:lang w:eastAsia="pl-PL"/>
        </w:rPr>
        <w:t>dania ani kar ani odszkodowania.</w:t>
      </w:r>
    </w:p>
    <w:p w:rsidR="009F1FA9" w:rsidRPr="00417180" w:rsidRDefault="009F1FA9" w:rsidP="009F1FA9">
      <w:pPr>
        <w:widowControl/>
        <w:numPr>
          <w:ilvl w:val="0"/>
          <w:numId w:val="28"/>
        </w:numPr>
        <w:autoSpaceDE/>
        <w:spacing w:line="360" w:lineRule="auto"/>
        <w:ind w:right="-1"/>
        <w:jc w:val="both"/>
        <w:rPr>
          <w:rFonts w:ascii="Times New Roman" w:hAnsi="Times New Roman" w:cs="Times New Roman"/>
          <w:lang w:eastAsia="pl-PL"/>
        </w:rPr>
      </w:pPr>
      <w:r w:rsidRPr="00417180">
        <w:rPr>
          <w:rFonts w:ascii="Times New Roman" w:hAnsi="Times New Roman" w:cs="Times New Roman"/>
        </w:rPr>
        <w:t>jeżeli zachodzi okoliczność</w:t>
      </w:r>
      <w:r w:rsidRPr="00417180">
        <w:rPr>
          <w:rFonts w:ascii="Times New Roman" w:hAnsi="Times New Roman" w:cs="Times New Roman"/>
          <w:lang w:eastAsia="pl-PL"/>
        </w:rPr>
        <w:t xml:space="preserve"> wymieniona w art. 456 ust. 1 pkt. 2) lit. a) ustawy Pzp,</w:t>
      </w:r>
    </w:p>
    <w:p w:rsidR="009F1FA9" w:rsidRPr="00417180" w:rsidRDefault="009F1FA9" w:rsidP="009F1FA9">
      <w:pPr>
        <w:pStyle w:val="Akapitzlist"/>
        <w:widowControl/>
        <w:numPr>
          <w:ilvl w:val="0"/>
          <w:numId w:val="28"/>
        </w:numPr>
        <w:autoSpaceDE/>
        <w:spacing w:line="360" w:lineRule="auto"/>
        <w:ind w:right="-1"/>
        <w:jc w:val="both"/>
        <w:rPr>
          <w:rFonts w:ascii="Times New Roman" w:hAnsi="Times New Roman"/>
          <w:lang w:eastAsia="pl-PL"/>
        </w:rPr>
      </w:pPr>
      <w:r w:rsidRPr="00417180">
        <w:rPr>
          <w:rFonts w:ascii="Times New Roman" w:hAnsi="Times New Roman"/>
        </w:rPr>
        <w:t>jeżeli zachodzi okoliczność</w:t>
      </w:r>
      <w:r w:rsidRPr="00417180">
        <w:rPr>
          <w:rFonts w:ascii="Times New Roman" w:hAnsi="Times New Roman"/>
          <w:lang w:eastAsia="pl-PL"/>
        </w:rPr>
        <w:t xml:space="preserve"> wymieniona w art. 456 ust. 1 pkt. 2) lit. b), c) ustawy Pzp</w:t>
      </w:r>
    </w:p>
    <w:p w:rsidR="009F1FA9" w:rsidRPr="00417180" w:rsidRDefault="009F1FA9" w:rsidP="009F1FA9">
      <w:pPr>
        <w:pStyle w:val="Akapitzlist"/>
        <w:widowControl/>
        <w:numPr>
          <w:ilvl w:val="0"/>
          <w:numId w:val="27"/>
        </w:numPr>
        <w:autoSpaceDE/>
        <w:spacing w:line="360" w:lineRule="auto"/>
        <w:ind w:left="357" w:hanging="357"/>
        <w:jc w:val="both"/>
        <w:rPr>
          <w:rFonts w:ascii="Times New Roman" w:hAnsi="Times New Roman"/>
          <w:lang w:eastAsia="pl-PL"/>
        </w:rPr>
      </w:pPr>
      <w:r w:rsidRPr="00417180">
        <w:rPr>
          <w:rFonts w:ascii="Times New Roman" w:hAnsi="Times New Roman"/>
          <w:lang w:eastAsia="pl-PL"/>
        </w:rPr>
        <w:t>W przypadku okr</w:t>
      </w:r>
      <w:r w:rsidRPr="00417180">
        <w:rPr>
          <w:rFonts w:ascii="Times New Roman" w:eastAsia="TimesNewRoman" w:hAnsi="Times New Roman"/>
          <w:lang w:eastAsia="pl-PL"/>
        </w:rPr>
        <w:t>eś</w:t>
      </w:r>
      <w:r w:rsidRPr="00417180">
        <w:rPr>
          <w:rFonts w:ascii="Times New Roman" w:hAnsi="Times New Roman"/>
          <w:lang w:eastAsia="pl-PL"/>
        </w:rPr>
        <w:t xml:space="preserve">lonym w ust. 1 lit, b), </w:t>
      </w:r>
      <w:r w:rsidRPr="00417180">
        <w:rPr>
          <w:rFonts w:ascii="Times New Roman" w:hAnsi="Times New Roman"/>
        </w:rPr>
        <w:t>zamawiający odstępuje od umowy w części, której zmiana dotyczy</w:t>
      </w:r>
      <w:r w:rsidRPr="00417180">
        <w:rPr>
          <w:rFonts w:ascii="Times New Roman" w:hAnsi="Times New Roman"/>
          <w:lang w:eastAsia="pl-PL"/>
        </w:rPr>
        <w:t>.</w:t>
      </w:r>
    </w:p>
    <w:p w:rsidR="009F1FA9" w:rsidRPr="00417180" w:rsidRDefault="009F1FA9" w:rsidP="009F1FA9">
      <w:pPr>
        <w:pStyle w:val="Akapitzlist"/>
        <w:widowControl/>
        <w:numPr>
          <w:ilvl w:val="0"/>
          <w:numId w:val="27"/>
        </w:numPr>
        <w:autoSpaceDE/>
        <w:spacing w:line="360" w:lineRule="auto"/>
        <w:ind w:left="357" w:hanging="357"/>
        <w:jc w:val="both"/>
        <w:rPr>
          <w:rFonts w:ascii="Times New Roman" w:hAnsi="Times New Roman"/>
          <w:lang w:eastAsia="pl-PL"/>
        </w:rPr>
      </w:pPr>
      <w:r w:rsidRPr="00417180">
        <w:rPr>
          <w:rFonts w:ascii="Times New Roman" w:hAnsi="Times New Roman"/>
          <w:lang w:eastAsia="pl-PL"/>
        </w:rPr>
        <w:t>Zamawiaj</w:t>
      </w:r>
      <w:r w:rsidRPr="00417180">
        <w:rPr>
          <w:rFonts w:ascii="Times New Roman" w:eastAsia="TimesNewRoman" w:hAnsi="Times New Roman"/>
          <w:lang w:eastAsia="pl-PL"/>
        </w:rPr>
        <w:t>ą</w:t>
      </w:r>
      <w:r w:rsidRPr="00417180">
        <w:rPr>
          <w:rFonts w:ascii="Times New Roman" w:hAnsi="Times New Roman"/>
          <w:lang w:eastAsia="pl-PL"/>
        </w:rPr>
        <w:t>cemu niezależnie od przesłanek wskazanych w Kodeksie cywilnym przysługuje prawo odst</w:t>
      </w:r>
      <w:r w:rsidRPr="00417180">
        <w:rPr>
          <w:rFonts w:ascii="Times New Roman" w:eastAsia="TimesNewRoman" w:hAnsi="Times New Roman"/>
          <w:lang w:eastAsia="pl-PL"/>
        </w:rPr>
        <w:t>ą</w:t>
      </w:r>
      <w:r w:rsidRPr="00417180">
        <w:rPr>
          <w:rFonts w:ascii="Times New Roman" w:hAnsi="Times New Roman"/>
          <w:lang w:eastAsia="pl-PL"/>
        </w:rPr>
        <w:t>pienia od umowy z przyczyn dotycz</w:t>
      </w:r>
      <w:r w:rsidRPr="00417180">
        <w:rPr>
          <w:rFonts w:ascii="Times New Roman" w:eastAsia="TimesNewRoman" w:hAnsi="Times New Roman"/>
          <w:lang w:eastAsia="pl-PL"/>
        </w:rPr>
        <w:t>ą</w:t>
      </w:r>
      <w:r w:rsidRPr="00417180">
        <w:rPr>
          <w:rFonts w:ascii="Times New Roman" w:hAnsi="Times New Roman"/>
          <w:lang w:eastAsia="pl-PL"/>
        </w:rPr>
        <w:t>cych Wykonawcy w przypadku gdy:</w:t>
      </w:r>
    </w:p>
    <w:p w:rsidR="009F1FA9" w:rsidRPr="00417180" w:rsidRDefault="009F1FA9" w:rsidP="009F1FA9">
      <w:pPr>
        <w:spacing w:line="360" w:lineRule="auto"/>
        <w:ind w:left="700" w:hanging="280"/>
        <w:jc w:val="both"/>
        <w:rPr>
          <w:rFonts w:ascii="Times New Roman" w:hAnsi="Times New Roman" w:cs="Times New Roman"/>
          <w:lang w:eastAsia="pl-PL"/>
        </w:rPr>
      </w:pPr>
      <w:r w:rsidRPr="00417180">
        <w:rPr>
          <w:rFonts w:ascii="Times New Roman" w:eastAsia="TimesNewRoman" w:hAnsi="Times New Roman" w:cs="Times New Roman"/>
          <w:lang w:eastAsia="pl-PL"/>
        </w:rPr>
        <w:t>a)</w:t>
      </w:r>
      <w:r>
        <w:rPr>
          <w:rFonts w:ascii="Times New Roman" w:eastAsia="TimesNewRoman" w:hAnsi="Times New Roman" w:cs="Times New Roman"/>
          <w:lang w:eastAsia="pl-PL"/>
        </w:rPr>
        <w:t xml:space="preserve"> </w:t>
      </w:r>
      <w:r w:rsidRPr="00417180">
        <w:rPr>
          <w:rFonts w:ascii="Times New Roman" w:hAnsi="Times New Roman" w:cs="Times New Roman"/>
        </w:rPr>
        <w:t xml:space="preserve">Wykonawca nie przystąpił do robót, przerwał lub zaniechał ich realizacji, tj. w sposób nieprzerwany nie realizuje umowy przez okres co najmniej 21 dni, jeśli w ocenie Zamawiającego nie gwarantuje dotrzymania umownego terminu wykonania robót. Stwierdzenie takiego opóźnienia zostanie dokonane na piśmie przez Inwestora </w:t>
      </w:r>
      <w:r w:rsidR="00DD13B1">
        <w:rPr>
          <w:rFonts w:ascii="Times New Roman" w:hAnsi="Times New Roman" w:cs="Times New Roman"/>
        </w:rPr>
        <w:t>Nadzoru</w:t>
      </w:r>
    </w:p>
    <w:p w:rsidR="009F1FA9" w:rsidRPr="00417180" w:rsidRDefault="009F1FA9" w:rsidP="009F1FA9">
      <w:pPr>
        <w:spacing w:line="360" w:lineRule="auto"/>
        <w:ind w:left="700" w:hanging="280"/>
        <w:jc w:val="both"/>
        <w:rPr>
          <w:rFonts w:ascii="Times New Roman" w:hAnsi="Times New Roman" w:cs="Times New Roman"/>
          <w:lang w:eastAsia="pl-PL"/>
        </w:rPr>
      </w:pPr>
      <w:r w:rsidRPr="00417180">
        <w:rPr>
          <w:rFonts w:ascii="Times New Roman" w:hAnsi="Times New Roman" w:cs="Times New Roman"/>
          <w:lang w:eastAsia="pl-PL"/>
        </w:rPr>
        <w:t xml:space="preserve">b) </w:t>
      </w:r>
      <w:r w:rsidRPr="00417180">
        <w:rPr>
          <w:rFonts w:ascii="Times New Roman" w:hAnsi="Times New Roman" w:cs="Times New Roman"/>
        </w:rPr>
        <w:t>Wykonawca uporczywie wykonuje roboty wadliwie, niezgodnie z dokumentacją projektową i specyfikacją techniczną wykonania i odbioru robót lub umową, nie reaguje na interwencje Inspektora Nadzoru, Zamawiającego, dotyczące poprawek i zmian sposobu wykonania danych robót lub przedmiot umowy jest wykonywany przez osoby nie posiadające wymaganych uprawnień co potwierdza Inspektor Nadzoru  stosownym wpisem do dziennika budowy; odstąpienie w takim przypadku powinno być poprzedzone co najmniej dwukrotnymi pisemnymi zastrzeżeniami ze strony Inspektora Nadzoru.</w:t>
      </w:r>
    </w:p>
    <w:p w:rsidR="009F1FA9" w:rsidRPr="00417180" w:rsidRDefault="009F1FA9" w:rsidP="009F1FA9">
      <w:pPr>
        <w:spacing w:line="360" w:lineRule="auto"/>
        <w:ind w:left="700" w:hanging="280"/>
        <w:jc w:val="both"/>
        <w:rPr>
          <w:rFonts w:ascii="Times New Roman" w:hAnsi="Times New Roman" w:cs="Times New Roman"/>
          <w:lang w:eastAsia="pl-PL"/>
        </w:rPr>
      </w:pPr>
      <w:r w:rsidRPr="00417180">
        <w:rPr>
          <w:rFonts w:ascii="Times New Roman" w:hAnsi="Times New Roman" w:cs="Times New Roman"/>
          <w:lang w:eastAsia="pl-PL"/>
        </w:rPr>
        <w:t xml:space="preserve">c) </w:t>
      </w:r>
      <w:r w:rsidRPr="00417180">
        <w:rPr>
          <w:rFonts w:ascii="Times New Roman" w:hAnsi="Times New Roman" w:cs="Times New Roman"/>
        </w:rPr>
        <w:t>Wykonawca dokonał cesji wierzytelności wynikających z umowy na rzecz osób trzecich bez zgody Zamawiającego.</w:t>
      </w:r>
    </w:p>
    <w:p w:rsidR="009F1FA9" w:rsidRPr="00417180" w:rsidRDefault="009F1FA9" w:rsidP="009F1FA9">
      <w:pPr>
        <w:spacing w:line="360" w:lineRule="auto"/>
        <w:ind w:left="700" w:hanging="280"/>
        <w:jc w:val="both"/>
        <w:rPr>
          <w:rFonts w:ascii="Times New Roman" w:hAnsi="Times New Roman" w:cs="Times New Roman"/>
        </w:rPr>
      </w:pPr>
      <w:r w:rsidRPr="00417180">
        <w:rPr>
          <w:rFonts w:ascii="Times New Roman" w:hAnsi="Times New Roman" w:cs="Times New Roman"/>
          <w:lang w:eastAsia="pl-PL"/>
        </w:rPr>
        <w:t xml:space="preserve">d) wystąpi </w:t>
      </w:r>
      <w:r w:rsidRPr="00417180">
        <w:rPr>
          <w:rFonts w:ascii="Times New Roman" w:hAnsi="Times New Roman" w:cs="Times New Roman"/>
        </w:rPr>
        <w:t>konieczność kilkukrotnego dokonywania bezpośredniej zapłaty podwykonawcy lub dalszemu podwykonawcy lub konieczność dokonania bezpośrednich zapłat na sumę większą niż 5% wartości umowy w sprawie zamówienia publicznego.</w:t>
      </w:r>
    </w:p>
    <w:p w:rsidR="009F1FA9" w:rsidRPr="00417180" w:rsidRDefault="009F1FA9" w:rsidP="009F1FA9">
      <w:pPr>
        <w:widowControl/>
        <w:numPr>
          <w:ilvl w:val="0"/>
          <w:numId w:val="27"/>
        </w:numPr>
        <w:autoSpaceDE/>
        <w:spacing w:line="360" w:lineRule="auto"/>
        <w:ind w:right="-1"/>
        <w:jc w:val="both"/>
        <w:rPr>
          <w:rFonts w:ascii="Times New Roman" w:hAnsi="Times New Roman" w:cs="Times New Roman"/>
          <w:lang w:eastAsia="pl-PL"/>
        </w:rPr>
      </w:pPr>
      <w:r w:rsidRPr="00417180">
        <w:rPr>
          <w:rFonts w:ascii="Times New Roman" w:hAnsi="Times New Roman" w:cs="Times New Roman"/>
        </w:rPr>
        <w:t xml:space="preserve">Odstąpienie od umowy następuje z chwilą pisemnego zawiadomienia ze wskazaniem przyczyn odstąpienia od umowy. Wykonawca wspólnie z </w:t>
      </w:r>
      <w:r w:rsidR="00DD13B1">
        <w:rPr>
          <w:rFonts w:ascii="Times New Roman" w:hAnsi="Times New Roman" w:cs="Times New Roman"/>
        </w:rPr>
        <w:t>Zamawiającym i Inspektorem N</w:t>
      </w:r>
      <w:r w:rsidRPr="00417180">
        <w:rPr>
          <w:rFonts w:ascii="Times New Roman" w:hAnsi="Times New Roman" w:cs="Times New Roman"/>
        </w:rPr>
        <w:t>adzoru sporządza protokół inwentaryzacji wykonanych robót według daty odstąpienia od umowy. Strony wspólnie ustalą sposób zabezpieczenia przerwanych robót, a Wykonawca zabezpieczy przerwane roboty. Koszt czynności zabezpieczających poniesie Wykonawca.</w:t>
      </w:r>
    </w:p>
    <w:p w:rsidR="009F1FA9" w:rsidRPr="00DB0B1A" w:rsidRDefault="009F1FA9" w:rsidP="009F1FA9">
      <w:pPr>
        <w:shd w:val="clear" w:color="auto" w:fill="FFFFFF"/>
        <w:spacing w:line="360" w:lineRule="auto"/>
        <w:ind w:right="-23"/>
        <w:jc w:val="both"/>
        <w:rPr>
          <w:rFonts w:ascii="Times New Roman" w:hAnsi="Times New Roman" w:cs="Times New Roman"/>
        </w:rPr>
      </w:pPr>
    </w:p>
    <w:p w:rsidR="009F1FA9" w:rsidRDefault="009F1FA9" w:rsidP="009F1FA9">
      <w:pPr>
        <w:shd w:val="clear" w:color="auto" w:fill="FFFFFF"/>
        <w:spacing w:line="360" w:lineRule="auto"/>
        <w:ind w:right="-23"/>
        <w:jc w:val="center"/>
        <w:rPr>
          <w:rFonts w:ascii="Times New Roman" w:hAnsi="Times New Roman" w:cs="Times New Roman"/>
          <w:b/>
          <w:bCs/>
        </w:rPr>
      </w:pPr>
    </w:p>
    <w:p w:rsidR="009F1FA9" w:rsidRDefault="009F1FA9" w:rsidP="009F1FA9">
      <w:pPr>
        <w:shd w:val="clear" w:color="auto" w:fill="FFFFFF"/>
        <w:spacing w:line="360" w:lineRule="auto"/>
        <w:ind w:right="-23"/>
        <w:jc w:val="center"/>
        <w:rPr>
          <w:rFonts w:ascii="Times New Roman" w:hAnsi="Times New Roman" w:cs="Times New Roman"/>
          <w:b/>
          <w:bCs/>
        </w:rPr>
      </w:pPr>
    </w:p>
    <w:p w:rsidR="009F1FA9" w:rsidRPr="00DB0B1A" w:rsidRDefault="009F1FA9" w:rsidP="009F1FA9">
      <w:pPr>
        <w:shd w:val="clear" w:color="auto" w:fill="FFFFFF"/>
        <w:spacing w:line="360" w:lineRule="auto"/>
        <w:ind w:right="-23"/>
        <w:jc w:val="center"/>
        <w:rPr>
          <w:rFonts w:ascii="Times New Roman" w:hAnsi="Times New Roman" w:cs="Times New Roman"/>
        </w:rPr>
      </w:pPr>
      <w:r>
        <w:rPr>
          <w:rFonts w:ascii="Times New Roman" w:hAnsi="Times New Roman" w:cs="Times New Roman"/>
          <w:b/>
          <w:bCs/>
        </w:rPr>
        <w:t>§ 13</w:t>
      </w:r>
      <w:r w:rsidRPr="00DB0B1A">
        <w:rPr>
          <w:rFonts w:ascii="Times New Roman" w:hAnsi="Times New Roman" w:cs="Times New Roman"/>
          <w:b/>
          <w:bCs/>
        </w:rPr>
        <w:t xml:space="preserve"> </w:t>
      </w:r>
    </w:p>
    <w:p w:rsidR="009F1FA9" w:rsidRPr="00DB0B1A" w:rsidRDefault="009F1FA9" w:rsidP="009F1FA9">
      <w:pPr>
        <w:spacing w:line="360" w:lineRule="auto"/>
        <w:jc w:val="center"/>
        <w:rPr>
          <w:rFonts w:ascii="Times New Roman" w:hAnsi="Times New Roman" w:cs="Times New Roman"/>
          <w:b/>
          <w:bCs/>
        </w:rPr>
      </w:pPr>
      <w:r w:rsidRPr="00DB0B1A">
        <w:rPr>
          <w:rFonts w:ascii="Times New Roman" w:hAnsi="Times New Roman" w:cs="Times New Roman"/>
          <w:b/>
          <w:bCs/>
        </w:rPr>
        <w:t>Wymagania, o których mowa w art. 95 ust 1 ustawy Pzp</w:t>
      </w:r>
    </w:p>
    <w:p w:rsidR="009F1FA9" w:rsidRPr="00DB0B1A" w:rsidRDefault="009F1FA9" w:rsidP="009F1FA9">
      <w:pPr>
        <w:spacing w:line="360" w:lineRule="auto"/>
        <w:ind w:left="280" w:hanging="280"/>
        <w:jc w:val="both"/>
        <w:rPr>
          <w:rFonts w:ascii="Times New Roman" w:hAnsi="Times New Roman" w:cs="Times New Roman"/>
        </w:rPr>
      </w:pPr>
      <w:r w:rsidRPr="00DB0B1A">
        <w:rPr>
          <w:rFonts w:ascii="Times New Roman" w:hAnsi="Times New Roman" w:cs="Times New Roman"/>
        </w:rPr>
        <w:t xml:space="preserve">1. Zamawiający stosownie do treści art. 95 ust. 1 Ustawy Pzp wymaga zatrudnienia przez wykonawcę lub podwykonawcę na podstawie umowy o pracę w rozumieniu przepisów ustawy z dnia 26 czerwca 1974 r. - Kodeks pracy osób wykonujących czynności w zakresie realizacji przedmiotu zamówienia wskazanego w § 1 ust. 1 </w:t>
      </w:r>
    </w:p>
    <w:p w:rsidR="009F1FA9" w:rsidRPr="00DB0B1A" w:rsidRDefault="009F1FA9" w:rsidP="009F1FA9">
      <w:pPr>
        <w:pStyle w:val="Tekstpodstawowywcity2"/>
        <w:spacing w:after="0" w:line="360" w:lineRule="auto"/>
        <w:ind w:left="284" w:hanging="284"/>
        <w:jc w:val="both"/>
        <w:rPr>
          <w:rFonts w:ascii="Times New Roman" w:hAnsi="Times New Roman"/>
        </w:rPr>
      </w:pPr>
      <w:r w:rsidRPr="00DB0B1A">
        <w:rPr>
          <w:rFonts w:ascii="Times New Roman" w:hAnsi="Times New Roman"/>
        </w:rPr>
        <w:t xml:space="preserve">2. Wymóg nie dotyczy czynności wykonywanych przez osoby kierujące budową: kierownik budowy, kierownik robót oraz inne osoby pełniące samodzielnie funkcje techniczne w budownictwie, osób wykonujących usługę geodezyjną, dostawców materiałów budowlanych. </w:t>
      </w:r>
    </w:p>
    <w:p w:rsidR="009F1FA9" w:rsidRPr="00DB0B1A" w:rsidRDefault="009F1FA9" w:rsidP="009F1FA9">
      <w:pPr>
        <w:pStyle w:val="Tekstpodstawowywcity2"/>
        <w:spacing w:after="0" w:line="360" w:lineRule="auto"/>
        <w:ind w:left="284" w:hanging="227"/>
        <w:rPr>
          <w:rFonts w:ascii="Times New Roman" w:hAnsi="Times New Roman"/>
        </w:rPr>
      </w:pPr>
      <w:r w:rsidRPr="00DB0B1A">
        <w:rPr>
          <w:rFonts w:ascii="Times New Roman" w:hAnsi="Times New Roman"/>
        </w:rPr>
        <w:t>3. W celu weryfikacji zatrudniania, przez wykonawcę lub podwykonawcę, na podstawie umowy o pracę, osób wykonujących wskazane przez zamawiającego czynności w zakresie realizacji zamówienia, Zamawiający przewiduje możliwość żądania n/w dokumentów:</w:t>
      </w:r>
    </w:p>
    <w:p w:rsidR="009F1FA9" w:rsidRPr="00DB0B1A" w:rsidRDefault="009F1FA9" w:rsidP="009F1FA9">
      <w:pPr>
        <w:spacing w:line="360" w:lineRule="auto"/>
        <w:ind w:left="426" w:hanging="142"/>
        <w:jc w:val="both"/>
        <w:rPr>
          <w:rFonts w:ascii="Times New Roman" w:hAnsi="Times New Roman" w:cs="Times New Roman"/>
        </w:rPr>
      </w:pPr>
      <w:r w:rsidRPr="00DB0B1A">
        <w:rPr>
          <w:rFonts w:ascii="Times New Roman" w:hAnsi="Times New Roman" w:cs="Times New Roman"/>
          <w:color w:val="000000"/>
        </w:rPr>
        <w:t>a)</w:t>
      </w:r>
      <w:r w:rsidRPr="00DB0B1A">
        <w:rPr>
          <w:rFonts w:ascii="Times New Roman" w:hAnsi="Times New Roman" w:cs="Times New Roman"/>
        </w:rPr>
        <w:t>oświadczenia zatrudnionego pracownika,</w:t>
      </w:r>
    </w:p>
    <w:p w:rsidR="009F1FA9" w:rsidRPr="00DB0B1A" w:rsidRDefault="009F1FA9" w:rsidP="009F1FA9">
      <w:pPr>
        <w:spacing w:line="360" w:lineRule="auto"/>
        <w:ind w:left="426" w:hanging="142"/>
        <w:jc w:val="both"/>
        <w:rPr>
          <w:rFonts w:ascii="Times New Roman" w:hAnsi="Times New Roman" w:cs="Times New Roman"/>
        </w:rPr>
      </w:pPr>
      <w:r w:rsidRPr="00DB0B1A">
        <w:rPr>
          <w:rFonts w:ascii="Times New Roman" w:hAnsi="Times New Roman" w:cs="Times New Roman"/>
        </w:rPr>
        <w:t>b) oświadczenia wykonawcy lub podwykonawcy o zatrudnieniu pracownika na podstawie umowy o pracę</w:t>
      </w:r>
    </w:p>
    <w:p w:rsidR="009F1FA9" w:rsidRPr="00DB0B1A" w:rsidRDefault="009F1FA9" w:rsidP="009F1FA9">
      <w:pPr>
        <w:spacing w:line="360" w:lineRule="auto"/>
        <w:ind w:left="426" w:hanging="142"/>
        <w:jc w:val="both"/>
        <w:rPr>
          <w:rFonts w:ascii="Times New Roman" w:hAnsi="Times New Roman" w:cs="Times New Roman"/>
        </w:rPr>
      </w:pPr>
      <w:r w:rsidRPr="00DB0B1A">
        <w:rPr>
          <w:rFonts w:ascii="Times New Roman" w:hAnsi="Times New Roman" w:cs="Times New Roman"/>
        </w:rPr>
        <w:t>c) poświadczonej za zgodność z oryginałem kopii umowy o pracę zatrudnionego pracownika,</w:t>
      </w:r>
    </w:p>
    <w:p w:rsidR="009F1FA9" w:rsidRPr="00DB0B1A" w:rsidRDefault="009F1FA9" w:rsidP="009F1FA9">
      <w:pPr>
        <w:spacing w:line="360" w:lineRule="auto"/>
        <w:ind w:left="426" w:hanging="142"/>
        <w:jc w:val="both"/>
        <w:rPr>
          <w:rFonts w:ascii="Times New Roman" w:hAnsi="Times New Roman" w:cs="Times New Roman"/>
          <w:color w:val="000000"/>
          <w:u w:val="single"/>
        </w:rPr>
      </w:pPr>
      <w:r w:rsidRPr="00DB0B1A">
        <w:rPr>
          <w:rFonts w:ascii="Times New Roman" w:hAnsi="Times New Roman" w:cs="Times New Roman"/>
        </w:rPr>
        <w:t>d) innych dokumentów</w:t>
      </w:r>
      <w:r w:rsidRPr="00DB0B1A">
        <w:rPr>
          <w:rFonts w:ascii="Times New Roman" w:hAnsi="Times New Roman" w:cs="Times New Roman"/>
          <w:color w:val="000000"/>
        </w:rPr>
        <w:t xml:space="preserve"> np.:</w:t>
      </w:r>
    </w:p>
    <w:p w:rsidR="009F1FA9" w:rsidRPr="00DB0B1A" w:rsidRDefault="009F1FA9" w:rsidP="009F1FA9">
      <w:pPr>
        <w:widowControl/>
        <w:numPr>
          <w:ilvl w:val="1"/>
          <w:numId w:val="24"/>
        </w:numPr>
        <w:tabs>
          <w:tab w:val="clear" w:pos="1440"/>
          <w:tab w:val="num" w:pos="567"/>
        </w:tabs>
        <w:suppressAutoHyphens w:val="0"/>
        <w:autoSpaceDE/>
        <w:spacing w:line="360" w:lineRule="auto"/>
        <w:ind w:left="426" w:hanging="142"/>
        <w:jc w:val="both"/>
        <w:rPr>
          <w:rFonts w:ascii="Times New Roman" w:hAnsi="Times New Roman" w:cs="Times New Roman"/>
        </w:rPr>
      </w:pPr>
      <w:r w:rsidRPr="00DB0B1A">
        <w:rPr>
          <w:rFonts w:ascii="Times New Roman" w:eastAsia="Calibri" w:hAnsi="Times New Roman" w:cs="Times New Roman"/>
        </w:rPr>
        <w:t>poświadczoną za zgodność z oryginałem odpowiednio przez Wykonawcę lub podwykonawcę</w:t>
      </w:r>
      <w:r w:rsidRPr="00DB0B1A">
        <w:rPr>
          <w:rFonts w:ascii="Times New Roman" w:eastAsia="Calibri" w:hAnsi="Times New Roman" w:cs="Times New Roman"/>
          <w:b/>
        </w:rPr>
        <w:t xml:space="preserve"> kopię umowy/umów o pracę</w:t>
      </w:r>
      <w:r w:rsidRPr="00DB0B1A">
        <w:rPr>
          <w:rFonts w:ascii="Times New Roman" w:eastAsia="Calibri" w:hAnsi="Times New Roman" w:cs="Times New Roman"/>
        </w:rPr>
        <w:t xml:space="preserve"> osób wykonujących w trakcie realizacji zamówienia czynności, których dotyczy ww. oświadczenie Wykonawcy lub </w:t>
      </w:r>
      <w:r w:rsidRPr="00DB0B1A">
        <w:rPr>
          <w:rFonts w:ascii="Times New Roman" w:eastAsia="Calibri" w:hAnsi="Times New Roman" w:cs="Times New Roman"/>
          <w:color w:val="000000"/>
        </w:rPr>
        <w:t>podwykonawcy (wraz z dokumentem regulującym zakres obowiązków, jeżeli został sporządzony). Kopia</w:t>
      </w:r>
      <w:r w:rsidRPr="00DB0B1A">
        <w:rPr>
          <w:rFonts w:ascii="Times New Roman" w:eastAsia="Calibri" w:hAnsi="Times New Roman" w:cs="Times New Roman"/>
        </w:rPr>
        <w:t xml:space="preserve"> umowy/umów powinna zostać zanonimizowana w sposób zapewniający ochronę danych osobowych pracowników, zgodnie z przepisami </w:t>
      </w:r>
      <w:r w:rsidRPr="00DB0B1A">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dalej „RODO”,</w:t>
      </w:r>
      <w:r w:rsidRPr="00DB0B1A">
        <w:rPr>
          <w:rFonts w:ascii="Times New Roman" w:eastAsia="Calibri" w:hAnsi="Times New Roman" w:cs="Times New Roman"/>
        </w:rPr>
        <w:t xml:space="preserve"> (tj. w szczególności bez adresów, nr PESEL pracowników). Imię i nazwisko pracownika nie podlega anonimizacji. Informacje takie jak: data zawarcia umowy, rodzaj umowy o pracę, wymiar etatu i zakres obowiązków pracownika powinny być możliwe do zidentyfikowania</w:t>
      </w:r>
    </w:p>
    <w:p w:rsidR="009F1FA9" w:rsidRPr="00DB0B1A" w:rsidRDefault="009F1FA9" w:rsidP="009F1FA9">
      <w:pPr>
        <w:widowControl/>
        <w:numPr>
          <w:ilvl w:val="1"/>
          <w:numId w:val="24"/>
        </w:numPr>
        <w:tabs>
          <w:tab w:val="clear" w:pos="1440"/>
          <w:tab w:val="num" w:pos="426"/>
        </w:tabs>
        <w:suppressAutoHyphens w:val="0"/>
        <w:autoSpaceDE/>
        <w:spacing w:line="360" w:lineRule="auto"/>
        <w:ind w:left="426" w:hanging="142"/>
        <w:jc w:val="both"/>
        <w:rPr>
          <w:rFonts w:ascii="Times New Roman" w:hAnsi="Times New Roman" w:cs="Times New Roman"/>
        </w:rPr>
      </w:pPr>
      <w:r w:rsidRPr="00DB0B1A">
        <w:rPr>
          <w:rFonts w:ascii="Times New Roman" w:eastAsia="Calibri" w:hAnsi="Times New Roman" w:cs="Times New Roman"/>
        </w:rPr>
        <w:t xml:space="preserve">zaświadczenie właściwego oddziału ZUS, potwierdzające opłacanie </w:t>
      </w:r>
      <w:r w:rsidRPr="00DB0B1A">
        <w:rPr>
          <w:rFonts w:ascii="Times New Roman" w:eastAsia="Calibri" w:hAnsi="Times New Roman" w:cs="Times New Roman"/>
          <w:color w:val="000000"/>
        </w:rPr>
        <w:t>przez Wykonawcę lub podwykonawcę składek na ubezpieczenia</w:t>
      </w:r>
      <w:r w:rsidRPr="00DB0B1A">
        <w:rPr>
          <w:rFonts w:ascii="Times New Roman" w:eastAsia="Calibri" w:hAnsi="Times New Roman" w:cs="Times New Roman"/>
        </w:rPr>
        <w:t xml:space="preserve"> społeczne i zdrowotne z tytułu zatrudnienia na podstawie umów o pracę za ostatni okres rozliczeniowy</w:t>
      </w:r>
      <w:r w:rsidRPr="00DB0B1A">
        <w:rPr>
          <w:rFonts w:ascii="Times New Roman" w:hAnsi="Times New Roman" w:cs="Times New Roman"/>
          <w:color w:val="000000"/>
        </w:rPr>
        <w:t>,</w:t>
      </w:r>
    </w:p>
    <w:p w:rsidR="009F1FA9" w:rsidRPr="00DB0B1A" w:rsidRDefault="009F1FA9" w:rsidP="009F1FA9">
      <w:pPr>
        <w:widowControl/>
        <w:numPr>
          <w:ilvl w:val="1"/>
          <w:numId w:val="24"/>
        </w:numPr>
        <w:tabs>
          <w:tab w:val="clear" w:pos="1440"/>
          <w:tab w:val="num" w:pos="426"/>
          <w:tab w:val="num" w:pos="567"/>
        </w:tabs>
        <w:suppressAutoHyphens w:val="0"/>
        <w:autoSpaceDE/>
        <w:spacing w:line="360" w:lineRule="auto"/>
        <w:ind w:left="426" w:hanging="142"/>
        <w:jc w:val="both"/>
        <w:rPr>
          <w:rFonts w:ascii="Times New Roman" w:hAnsi="Times New Roman" w:cs="Times New Roman"/>
        </w:rPr>
      </w:pPr>
      <w:r w:rsidRPr="00DB0B1A">
        <w:rPr>
          <w:rFonts w:ascii="Times New Roman" w:eastAsia="Calibri" w:hAnsi="Times New Roman" w:cs="Times New Roman"/>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r w:rsidRPr="00DB0B1A">
        <w:rPr>
          <w:rFonts w:ascii="Times New Roman" w:eastAsia="Calibri" w:hAnsi="Times New Roman" w:cs="Times New Roman"/>
          <w:i/>
        </w:rPr>
        <w:t>.</w:t>
      </w:r>
      <w:r w:rsidRPr="00DB0B1A">
        <w:rPr>
          <w:rFonts w:ascii="Times New Roman" w:eastAsia="Calibri" w:hAnsi="Times New Roman" w:cs="Times New Roman"/>
        </w:rPr>
        <w:t xml:space="preserve"> Imię i nazwisko pracownika nie podlega anonimizacji</w:t>
      </w:r>
    </w:p>
    <w:p w:rsidR="009F1FA9" w:rsidRPr="00DB0B1A" w:rsidRDefault="009F1FA9" w:rsidP="009F1FA9">
      <w:pPr>
        <w:pStyle w:val="Tekstpodstawowywcity2"/>
        <w:spacing w:after="0" w:line="360" w:lineRule="auto"/>
        <w:ind w:left="284" w:hanging="284"/>
        <w:jc w:val="both"/>
        <w:rPr>
          <w:rFonts w:ascii="Times New Roman" w:hAnsi="Times New Roman"/>
        </w:rPr>
      </w:pPr>
      <w:r w:rsidRPr="00DB0B1A">
        <w:rPr>
          <w:rFonts w:ascii="Times New Roman" w:hAnsi="Times New Roman"/>
        </w:rPr>
        <w:t>4. Wymienione w pkt. 3  dokumenty muszą zawierać informacje, w tym dane osobowe, niezbędne do weryfikacji zatrudnienia na podstawie umowy o pracę, w szczególności imię i nazwisko zatrudnionego pracownika, datę zawarcia umowy o pracę, rodzaj umowy o pracę i zakres obowiązków pracownika.</w:t>
      </w:r>
    </w:p>
    <w:p w:rsidR="009F1FA9" w:rsidRPr="00DB0B1A" w:rsidRDefault="009F1FA9" w:rsidP="009F1FA9">
      <w:pPr>
        <w:pStyle w:val="Tekstpodstawowywcity2"/>
        <w:spacing w:after="0" w:line="360" w:lineRule="auto"/>
        <w:ind w:left="284" w:hanging="284"/>
        <w:jc w:val="both"/>
        <w:rPr>
          <w:rFonts w:ascii="Times New Roman" w:hAnsi="Times New Roman"/>
          <w:color w:val="000000"/>
          <w:u w:val="single"/>
        </w:rPr>
      </w:pPr>
      <w:r w:rsidRPr="00DB0B1A">
        <w:rPr>
          <w:rFonts w:ascii="Times New Roman" w:hAnsi="Times New Roman"/>
        </w:rPr>
        <w:t xml:space="preserve">5. Zamawiający wymaga </w:t>
      </w:r>
      <w:r w:rsidRPr="00DB0B1A">
        <w:rPr>
          <w:rFonts w:ascii="Times New Roman" w:hAnsi="Times New Roman"/>
          <w:color w:val="000000"/>
        </w:rPr>
        <w:t>na dzień podpisania umowy dostarczenia przez Wykonawcę/Podwykonawcę dokumentu wymienionego w pkt. 3 lit b) z danymi wymienionymi w pkt. 4</w:t>
      </w:r>
    </w:p>
    <w:p w:rsidR="009F1FA9" w:rsidRPr="00DB0B1A" w:rsidRDefault="009F1FA9" w:rsidP="009F1FA9">
      <w:pPr>
        <w:pStyle w:val="Tekstpodstawowywcity2"/>
        <w:spacing w:after="0" w:line="360" w:lineRule="auto"/>
        <w:ind w:left="284" w:hanging="284"/>
        <w:jc w:val="both"/>
        <w:rPr>
          <w:rFonts w:ascii="Times New Roman" w:hAnsi="Times New Roman"/>
        </w:rPr>
      </w:pPr>
      <w:r w:rsidRPr="00DB0B1A">
        <w:rPr>
          <w:rFonts w:ascii="Times New Roman" w:hAnsi="Times New Roman"/>
        </w:rPr>
        <w:t>6. Uprawnienia zamawiającego w zakresie kontroli spełniania przez wykonawcę wymagań związanych z zatrudnianiem tych osób oraz sankcji z tytułu niespełnienia tych wymagań:</w:t>
      </w:r>
    </w:p>
    <w:p w:rsidR="009F1FA9" w:rsidRPr="00DB0B1A" w:rsidRDefault="009F1FA9" w:rsidP="009F1FA9">
      <w:pPr>
        <w:spacing w:line="360" w:lineRule="auto"/>
        <w:ind w:left="567" w:hanging="283"/>
        <w:jc w:val="both"/>
        <w:rPr>
          <w:rFonts w:ascii="Times New Roman" w:hAnsi="Times New Roman" w:cs="Times New Roman"/>
        </w:rPr>
      </w:pPr>
      <w:r w:rsidRPr="00DB0B1A">
        <w:rPr>
          <w:rFonts w:ascii="Times New Roman" w:hAnsi="Times New Roman" w:cs="Times New Roman"/>
        </w:rPr>
        <w:t>a) Zamawiający zastrzega sobie możliwość kontroli zatrudnienia osób przez cały okres realizacji wykonywanych przez nich czynności, w szczególności poprzez:</w:t>
      </w:r>
    </w:p>
    <w:p w:rsidR="009F1FA9" w:rsidRPr="00DB0B1A" w:rsidRDefault="009F1FA9" w:rsidP="009F1FA9">
      <w:pPr>
        <w:widowControl/>
        <w:numPr>
          <w:ilvl w:val="1"/>
          <w:numId w:val="25"/>
        </w:numPr>
        <w:tabs>
          <w:tab w:val="clear" w:pos="1440"/>
          <w:tab w:val="num" w:pos="1243"/>
        </w:tabs>
        <w:suppressAutoHyphens w:val="0"/>
        <w:autoSpaceDE/>
        <w:spacing w:line="360" w:lineRule="auto"/>
        <w:ind w:left="1243"/>
        <w:jc w:val="both"/>
        <w:rPr>
          <w:rFonts w:ascii="Times New Roman" w:hAnsi="Times New Roman" w:cs="Times New Roman"/>
        </w:rPr>
      </w:pPr>
      <w:r w:rsidRPr="00DB0B1A">
        <w:rPr>
          <w:rFonts w:ascii="Times New Roman" w:hAnsi="Times New Roman" w:cs="Times New Roman"/>
        </w:rPr>
        <w:t xml:space="preserve">wezwanie pisemne do złożenia w terminie 5 dni roboczych dokumentu lub dokumentów z wymienionych w pkt. 3 </w:t>
      </w:r>
    </w:p>
    <w:p w:rsidR="009F1FA9" w:rsidRPr="00DB0B1A" w:rsidRDefault="009F1FA9" w:rsidP="009F1FA9">
      <w:pPr>
        <w:widowControl/>
        <w:numPr>
          <w:ilvl w:val="1"/>
          <w:numId w:val="25"/>
        </w:numPr>
        <w:tabs>
          <w:tab w:val="clear" w:pos="1440"/>
          <w:tab w:val="num" w:pos="1243"/>
        </w:tabs>
        <w:suppressAutoHyphens w:val="0"/>
        <w:autoSpaceDE/>
        <w:spacing w:line="360" w:lineRule="auto"/>
        <w:ind w:left="1243"/>
        <w:jc w:val="both"/>
        <w:rPr>
          <w:rFonts w:ascii="Times New Roman" w:hAnsi="Times New Roman" w:cs="Times New Roman"/>
        </w:rPr>
      </w:pPr>
      <w:r w:rsidRPr="00DB0B1A">
        <w:rPr>
          <w:rFonts w:ascii="Times New Roman" w:hAnsi="Times New Roman" w:cs="Times New Roman"/>
        </w:rPr>
        <w:t xml:space="preserve">w </w:t>
      </w:r>
      <w:r w:rsidRPr="00DB0B1A">
        <w:rPr>
          <w:rFonts w:ascii="Times New Roman" w:hAnsi="Times New Roman" w:cs="Times New Roman"/>
          <w:color w:val="000000"/>
        </w:rPr>
        <w:t>przypadku wątpliwości co do przestrzegania prawa pracy przez wykonawcę lub podwykonawcę, zamawiający może zwrócić się o przeprowadzenie kontroli przez Państwową Inspekcję Pracy</w:t>
      </w:r>
      <w:r w:rsidRPr="00DB0B1A">
        <w:rPr>
          <w:rFonts w:ascii="Times New Roman" w:hAnsi="Times New Roman" w:cs="Times New Roman"/>
        </w:rPr>
        <w:t>.</w:t>
      </w:r>
    </w:p>
    <w:p w:rsidR="009F1FA9" w:rsidRPr="007F530C" w:rsidRDefault="009F1FA9" w:rsidP="009F1FA9">
      <w:pPr>
        <w:widowControl/>
        <w:suppressAutoHyphens w:val="0"/>
        <w:autoSpaceDE/>
        <w:spacing w:line="360" w:lineRule="auto"/>
        <w:ind w:left="1243"/>
        <w:jc w:val="both"/>
        <w:rPr>
          <w:rFonts w:ascii="Times New Roman" w:hAnsi="Times New Roman" w:cs="Times New Roman"/>
          <w:b/>
        </w:rPr>
      </w:pPr>
    </w:p>
    <w:p w:rsidR="009F1FA9" w:rsidRDefault="009F1FA9" w:rsidP="009F1FA9">
      <w:pPr>
        <w:shd w:val="clear" w:color="auto" w:fill="FFFFFF"/>
        <w:spacing w:line="360" w:lineRule="auto"/>
        <w:ind w:right="-23"/>
        <w:jc w:val="center"/>
        <w:rPr>
          <w:rFonts w:ascii="Times New Roman" w:hAnsi="Times New Roman" w:cs="Times New Roman"/>
          <w:b/>
          <w:bCs/>
          <w:color w:val="000000"/>
        </w:rPr>
      </w:pPr>
      <w:r>
        <w:rPr>
          <w:rFonts w:ascii="Times New Roman" w:hAnsi="Times New Roman" w:cs="Times New Roman"/>
          <w:b/>
          <w:bCs/>
          <w:color w:val="000000"/>
        </w:rPr>
        <w:t>§ 14</w:t>
      </w:r>
      <w:r w:rsidRPr="00DB0B1A">
        <w:rPr>
          <w:rFonts w:ascii="Times New Roman" w:hAnsi="Times New Roman" w:cs="Times New Roman"/>
          <w:b/>
          <w:bCs/>
          <w:color w:val="000000"/>
        </w:rPr>
        <w:t xml:space="preserve"> </w:t>
      </w:r>
    </w:p>
    <w:p w:rsidR="009F1FA9" w:rsidRPr="007F530C" w:rsidRDefault="009F1FA9" w:rsidP="009F1FA9">
      <w:pPr>
        <w:spacing w:line="360" w:lineRule="auto"/>
        <w:ind w:right="214"/>
        <w:jc w:val="center"/>
        <w:rPr>
          <w:rFonts w:ascii="Times New Roman" w:hAnsi="Times New Roman" w:cs="Times New Roman"/>
          <w:b/>
        </w:rPr>
      </w:pPr>
      <w:r>
        <w:rPr>
          <w:rFonts w:ascii="Times New Roman" w:hAnsi="Times New Roman" w:cs="Times New Roman"/>
          <w:b/>
        </w:rPr>
        <w:t xml:space="preserve">      </w:t>
      </w:r>
      <w:r w:rsidRPr="007F530C">
        <w:rPr>
          <w:rFonts w:ascii="Times New Roman" w:hAnsi="Times New Roman" w:cs="Times New Roman"/>
          <w:b/>
        </w:rPr>
        <w:t>Materiały</w:t>
      </w:r>
    </w:p>
    <w:p w:rsidR="009F1FA9" w:rsidRPr="007F530C" w:rsidRDefault="009F1FA9" w:rsidP="009F1FA9">
      <w:pPr>
        <w:pStyle w:val="Akapitzlist"/>
        <w:widowControl/>
        <w:numPr>
          <w:ilvl w:val="3"/>
          <w:numId w:val="26"/>
        </w:numPr>
        <w:suppressAutoHyphens w:val="0"/>
        <w:autoSpaceDE/>
        <w:spacing w:line="360" w:lineRule="auto"/>
        <w:ind w:left="357" w:hanging="357"/>
        <w:jc w:val="both"/>
        <w:rPr>
          <w:rFonts w:ascii="Times New Roman" w:hAnsi="Times New Roman"/>
        </w:rPr>
      </w:pPr>
      <w:r w:rsidRPr="007F530C">
        <w:rPr>
          <w:rFonts w:ascii="Times New Roman" w:hAnsi="Times New Roman"/>
        </w:rPr>
        <w:t>Materiały i urządzenia niezbędne do wykonania przedmiotu zamówienia dostarczy na swój koszt Wykonawca.</w:t>
      </w:r>
    </w:p>
    <w:p w:rsidR="009F1FA9" w:rsidRPr="007F530C" w:rsidRDefault="009F1FA9" w:rsidP="009F1FA9">
      <w:pPr>
        <w:pStyle w:val="Akapitzlist"/>
        <w:widowControl/>
        <w:numPr>
          <w:ilvl w:val="3"/>
          <w:numId w:val="26"/>
        </w:numPr>
        <w:suppressAutoHyphens w:val="0"/>
        <w:autoSpaceDE/>
        <w:spacing w:line="360" w:lineRule="auto"/>
        <w:ind w:left="357" w:hanging="357"/>
        <w:jc w:val="both"/>
        <w:rPr>
          <w:rFonts w:ascii="Times New Roman" w:hAnsi="Times New Roman"/>
        </w:rPr>
      </w:pPr>
      <w:r w:rsidRPr="007F530C">
        <w:rPr>
          <w:rFonts w:ascii="Times New Roman" w:hAnsi="Times New Roman"/>
        </w:rPr>
        <w:t>Użyte materiały/urządzenia muszą być nowe i odpowiadać, co do jakości wymogom wyrobów dopuszczonych do obrotu i stosowania w budownictwie określonym w art. 10 ustawy Prawo Budowlane (tj. Dz.U. z 2020 r., poz. 1333 z późn. zm.) oraz w ustawie z dnia 16 kwietnia 2004 r. o wyroba</w:t>
      </w:r>
      <w:r w:rsidR="009352FD">
        <w:rPr>
          <w:rFonts w:ascii="Times New Roman" w:hAnsi="Times New Roman"/>
        </w:rPr>
        <w:t>ch budowlanych (tj. Dz.U. z 2021</w:t>
      </w:r>
      <w:r w:rsidRPr="007F530C">
        <w:rPr>
          <w:rFonts w:ascii="Times New Roman" w:hAnsi="Times New Roman"/>
        </w:rPr>
        <w:t xml:space="preserve"> r., poz. </w:t>
      </w:r>
      <w:r w:rsidR="009352FD">
        <w:rPr>
          <w:rFonts w:ascii="Times New Roman" w:hAnsi="Times New Roman"/>
        </w:rPr>
        <w:t>1213</w:t>
      </w:r>
      <w:r w:rsidRPr="007F530C">
        <w:rPr>
          <w:rFonts w:ascii="Times New Roman" w:hAnsi="Times New Roman"/>
        </w:rPr>
        <w:t>)</w:t>
      </w:r>
    </w:p>
    <w:p w:rsidR="009F1FA9" w:rsidRPr="007F530C" w:rsidRDefault="009F1FA9" w:rsidP="009F1FA9">
      <w:pPr>
        <w:pStyle w:val="Akapitzlist"/>
        <w:widowControl/>
        <w:numPr>
          <w:ilvl w:val="3"/>
          <w:numId w:val="26"/>
        </w:numPr>
        <w:suppressAutoHyphens w:val="0"/>
        <w:autoSpaceDE/>
        <w:spacing w:line="360" w:lineRule="auto"/>
        <w:ind w:left="357" w:hanging="357"/>
        <w:jc w:val="both"/>
        <w:rPr>
          <w:rFonts w:ascii="Times New Roman" w:hAnsi="Times New Roman"/>
        </w:rPr>
      </w:pPr>
      <w:r w:rsidRPr="007F530C">
        <w:rPr>
          <w:rFonts w:ascii="Times New Roman" w:hAnsi="Times New Roman"/>
        </w:rPr>
        <w:t>Na każde żądanie Zamawiającego Wykonawca zobowiązany jest okazać w stosunku do wskazanych materiałów certyfikat lub deklarację zgodności z Polską Normą albo aprobatą techniczną w odniesieniu do wyrobów nieobjętych certyfikacją.</w:t>
      </w:r>
    </w:p>
    <w:p w:rsidR="009F1FA9" w:rsidRPr="007F530C" w:rsidRDefault="009F1FA9" w:rsidP="009F1FA9">
      <w:pPr>
        <w:pStyle w:val="Akapitzlist"/>
        <w:widowControl/>
        <w:numPr>
          <w:ilvl w:val="3"/>
          <w:numId w:val="26"/>
        </w:numPr>
        <w:suppressAutoHyphens w:val="0"/>
        <w:autoSpaceDE/>
        <w:spacing w:line="360" w:lineRule="auto"/>
        <w:ind w:left="357" w:hanging="357"/>
        <w:jc w:val="both"/>
        <w:rPr>
          <w:rFonts w:ascii="Times New Roman" w:hAnsi="Times New Roman"/>
        </w:rPr>
      </w:pPr>
      <w:r w:rsidRPr="007F530C">
        <w:rPr>
          <w:rFonts w:ascii="Times New Roman" w:hAnsi="Times New Roman"/>
          <w:b/>
          <w:lang w:eastAsia="pl-PL"/>
        </w:rPr>
        <w:t>Stosowanie materiałów, urządzeń równoważnych:</w:t>
      </w:r>
    </w:p>
    <w:p w:rsidR="009F1FA9" w:rsidRPr="007F530C" w:rsidRDefault="009F1FA9" w:rsidP="009F1FA9">
      <w:pPr>
        <w:spacing w:line="360" w:lineRule="auto"/>
        <w:ind w:left="357"/>
        <w:jc w:val="both"/>
        <w:rPr>
          <w:rFonts w:ascii="Times New Roman" w:hAnsi="Times New Roman" w:cs="Times New Roman"/>
          <w:lang w:eastAsia="pl-PL"/>
        </w:rPr>
      </w:pPr>
      <w:r w:rsidRPr="007F530C">
        <w:rPr>
          <w:rFonts w:ascii="Times New Roman" w:hAnsi="Times New Roman" w:cs="Times New Roman"/>
          <w:lang w:eastAsia="pl-PL"/>
        </w:rPr>
        <w:t>Jeżeli w jakimkolwiek miejscu specyfikacji istotnych warunków zamówienia oraz jej załącznikach tj. dokumentacji projektowej, opisach technicznych, przedmiarach robót, rysunkach oraz specyfikacjach technicznych wykonania i odbioru robót budowlanych zostały wskazane nazwy producenta, nazwy własne, znaki towarowe, patenty lub pochodzenie materiałów czy urządzeń służących do wykonania robót budowlanych będących przedmiotem zamówienia należy to traktować jako rozwiązanie przykładowe określające standardy, wygląd i wymagania techniczne – a Zamawiający zgodnie z art. 99 ust.6 ustawy Pzp dopuszcza możliwość zastosowania materiałów i urządzeń równoważnych. Zamawiający dopuszcza wszelkie rynkowe odpowiedniki o parametrach równych lub lepszych niż wskazane.</w:t>
      </w:r>
    </w:p>
    <w:p w:rsidR="009F1FA9" w:rsidRPr="009F1FA9" w:rsidRDefault="009F1FA9" w:rsidP="009F1FA9">
      <w:pPr>
        <w:spacing w:line="360" w:lineRule="auto"/>
        <w:ind w:left="357"/>
        <w:jc w:val="both"/>
        <w:rPr>
          <w:rFonts w:ascii="Times New Roman" w:hAnsi="Times New Roman" w:cs="Times New Roman"/>
        </w:rPr>
      </w:pPr>
      <w:r w:rsidRPr="007F530C">
        <w:rPr>
          <w:rFonts w:ascii="Times New Roman" w:hAnsi="Times New Roman" w:cs="Times New Roman"/>
          <w:lang w:eastAsia="pl-PL"/>
        </w:rPr>
        <w:t>Oznacza to, że przewidziane przez wykonawcę do zastosowania na etapie realizacji robót materiały i urządzenia powinny spełniać parametry określone w dokumentacji przetargowej postępowania i nie powinny być gorsze od jej założeń (równe lub lepsze) tj. muszą być co najmniej: tej samej wytrzymałości, tej samej trwałości, o tym samym poziomie estetyki urządzenia, o parametrach technicznych materiałów i urządzeń jeśli zostały określone w dokumentacji projektowej, muszą być kompatybilne z istniejącą i projektowaną infrastrukturą, spełniać te same funkcje, spełniać wymagania bezpieczeństwa konstrukcji, bhp i p.poż, posiadać stosowne dokumenty dopuszczające do stosowania w budownictwie, atesty i aprobaty techniczne. Ciężar udowodnienia, że materiał (wyrób) jest równoważny w stosunku do wymogu określonego przez zamawiającego spoczywa na wykonawcy, z którym została podpisana umowa. W takim wypadku wykonawca zobowiązany jest przedłożyć odpowiednie dokumenty opisujące parametry techniczne, wymagane prawem certyfikaty i inne dokumenty dopuszczające dany materiał (wyrób) do użytkowania oraz pozwalające jednoznacznie stwierdzić, że są one rzeczywiście równoważne</w:t>
      </w:r>
    </w:p>
    <w:p w:rsidR="009F1FA9" w:rsidRPr="007F530C" w:rsidRDefault="009F1FA9" w:rsidP="009F1FA9">
      <w:pPr>
        <w:shd w:val="clear" w:color="auto" w:fill="FFFFFF"/>
        <w:spacing w:line="360" w:lineRule="auto"/>
        <w:ind w:right="-23"/>
        <w:jc w:val="center"/>
        <w:rPr>
          <w:rFonts w:ascii="Times New Roman" w:hAnsi="Times New Roman" w:cs="Times New Roman"/>
          <w:b/>
          <w:bCs/>
          <w:color w:val="000000"/>
        </w:rPr>
      </w:pPr>
      <w:r>
        <w:rPr>
          <w:rFonts w:ascii="Times New Roman" w:hAnsi="Times New Roman" w:cs="Times New Roman"/>
          <w:b/>
          <w:bCs/>
          <w:color w:val="000000"/>
        </w:rPr>
        <w:t>§ 15</w:t>
      </w:r>
      <w:r w:rsidRPr="00DB0B1A">
        <w:rPr>
          <w:rFonts w:ascii="Times New Roman" w:hAnsi="Times New Roman" w:cs="Times New Roman"/>
          <w:b/>
          <w:bCs/>
          <w:color w:val="000000"/>
        </w:rPr>
        <w:t xml:space="preserve"> </w:t>
      </w:r>
    </w:p>
    <w:p w:rsidR="009F1FA9" w:rsidRPr="00DB0B1A" w:rsidRDefault="009F1FA9" w:rsidP="009F1FA9">
      <w:pPr>
        <w:shd w:val="clear" w:color="auto" w:fill="FFFFFF"/>
        <w:spacing w:line="360" w:lineRule="auto"/>
        <w:ind w:right="-23"/>
        <w:jc w:val="center"/>
        <w:rPr>
          <w:rFonts w:ascii="Times New Roman" w:hAnsi="Times New Roman" w:cs="Times New Roman"/>
        </w:rPr>
      </w:pPr>
      <w:r w:rsidRPr="00DB0B1A">
        <w:rPr>
          <w:rFonts w:ascii="Times New Roman" w:hAnsi="Times New Roman" w:cs="Times New Roman"/>
          <w:b/>
          <w:bCs/>
          <w:color w:val="000000"/>
        </w:rPr>
        <w:t>Postanowienia końcowe</w:t>
      </w:r>
    </w:p>
    <w:p w:rsidR="009F1FA9" w:rsidRPr="00DB0B1A" w:rsidRDefault="009F1FA9" w:rsidP="009F1FA9">
      <w:pPr>
        <w:widowControl/>
        <w:numPr>
          <w:ilvl w:val="0"/>
          <w:numId w:val="18"/>
        </w:numPr>
        <w:autoSpaceDE/>
        <w:spacing w:line="360" w:lineRule="auto"/>
        <w:ind w:right="214"/>
        <w:jc w:val="both"/>
        <w:rPr>
          <w:rFonts w:ascii="Times New Roman" w:hAnsi="Times New Roman" w:cs="Times New Roman"/>
        </w:rPr>
      </w:pPr>
      <w:r w:rsidRPr="00DB0B1A">
        <w:rPr>
          <w:rFonts w:ascii="Times New Roman" w:hAnsi="Times New Roman" w:cs="Times New Roman"/>
        </w:rPr>
        <w:t xml:space="preserve">W sprawach nie uregulowanych postanowieniami niniejszej umowy zastosowanie mają przepisy ustawy Prawo zamówień publicznych, Prawa budowlanego oraz Kodeksu cywilnego. </w:t>
      </w:r>
    </w:p>
    <w:p w:rsidR="009F1FA9" w:rsidRPr="00DB0B1A" w:rsidRDefault="009F1FA9" w:rsidP="009F1FA9">
      <w:pPr>
        <w:widowControl/>
        <w:numPr>
          <w:ilvl w:val="0"/>
          <w:numId w:val="18"/>
        </w:numPr>
        <w:autoSpaceDE/>
        <w:spacing w:line="360" w:lineRule="auto"/>
        <w:ind w:right="214"/>
        <w:jc w:val="both"/>
        <w:rPr>
          <w:rFonts w:ascii="Times New Roman" w:hAnsi="Times New Roman" w:cs="Times New Roman"/>
        </w:rPr>
      </w:pPr>
      <w:r w:rsidRPr="00DB0B1A">
        <w:rPr>
          <w:rFonts w:ascii="Times New Roman" w:hAnsi="Times New Roman" w:cs="Times New Roman"/>
        </w:rPr>
        <w:t>Wszelkie zmiany i uzupełnienia treści niniejszej umowy dla swej ważności wymagają formy pisemnej  zaakceptowanej przez obie strony.</w:t>
      </w:r>
    </w:p>
    <w:p w:rsidR="009F1FA9" w:rsidRPr="00DB0B1A" w:rsidRDefault="009F1FA9" w:rsidP="009F1FA9">
      <w:pPr>
        <w:widowControl/>
        <w:numPr>
          <w:ilvl w:val="0"/>
          <w:numId w:val="18"/>
        </w:numPr>
        <w:autoSpaceDE/>
        <w:spacing w:line="360" w:lineRule="auto"/>
        <w:ind w:right="214"/>
        <w:jc w:val="both"/>
        <w:rPr>
          <w:rFonts w:ascii="Times New Roman" w:hAnsi="Times New Roman" w:cs="Times New Roman"/>
        </w:rPr>
      </w:pPr>
      <w:r w:rsidRPr="00DB0B1A">
        <w:rPr>
          <w:rFonts w:ascii="Times New Roman" w:hAnsi="Times New Roman" w:cs="Times New Roman"/>
        </w:rPr>
        <w:t>Ewentualne spory powstałe na tle realizacji przedmiotu umowy strony poddają rozstrzygnięciu sądów powszechnych właściwych rzeczowo dla Zamawiającego.</w:t>
      </w:r>
    </w:p>
    <w:p w:rsidR="009F1FA9" w:rsidRPr="00DB0B1A" w:rsidRDefault="009F1FA9" w:rsidP="009F1FA9">
      <w:pPr>
        <w:widowControl/>
        <w:numPr>
          <w:ilvl w:val="0"/>
          <w:numId w:val="18"/>
        </w:numPr>
        <w:autoSpaceDE/>
        <w:spacing w:line="360" w:lineRule="auto"/>
        <w:ind w:right="214"/>
        <w:jc w:val="both"/>
        <w:rPr>
          <w:rFonts w:ascii="Times New Roman" w:hAnsi="Times New Roman" w:cs="Times New Roman"/>
        </w:rPr>
      </w:pPr>
      <w:r>
        <w:rPr>
          <w:rFonts w:ascii="Times New Roman" w:hAnsi="Times New Roman" w:cs="Times New Roman"/>
        </w:rPr>
        <w:t>Umowę sporządzono w 2</w:t>
      </w:r>
      <w:r w:rsidRPr="00DB0B1A">
        <w:rPr>
          <w:rFonts w:ascii="Times New Roman" w:hAnsi="Times New Roman" w:cs="Times New Roman"/>
        </w:rPr>
        <w:t>-ch jednobrzmiących egzemplarzach, z tego 1</w:t>
      </w:r>
      <w:r>
        <w:rPr>
          <w:rFonts w:ascii="Times New Roman" w:hAnsi="Times New Roman" w:cs="Times New Roman"/>
        </w:rPr>
        <w:t xml:space="preserve"> egz. dla Zamawiającego </w:t>
      </w:r>
      <w:r w:rsidRPr="00DB0B1A">
        <w:rPr>
          <w:rFonts w:ascii="Times New Roman" w:hAnsi="Times New Roman" w:cs="Times New Roman"/>
        </w:rPr>
        <w:t>i 1 egz. dla Wykonawcy.</w:t>
      </w:r>
    </w:p>
    <w:p w:rsidR="009F1FA9" w:rsidRPr="00DB0B1A" w:rsidRDefault="009F1FA9" w:rsidP="009F1FA9">
      <w:pPr>
        <w:spacing w:line="360" w:lineRule="auto"/>
        <w:rPr>
          <w:rFonts w:ascii="Times New Roman" w:hAnsi="Times New Roman" w:cs="Times New Roman"/>
        </w:rPr>
      </w:pPr>
    </w:p>
    <w:p w:rsidR="009F1FA9" w:rsidRPr="00DB0B1A" w:rsidRDefault="009F1FA9" w:rsidP="009F1FA9">
      <w:pPr>
        <w:spacing w:line="360" w:lineRule="auto"/>
        <w:rPr>
          <w:rFonts w:ascii="Times New Roman" w:hAnsi="Times New Roman" w:cs="Times New Roman"/>
        </w:rPr>
      </w:pPr>
    </w:p>
    <w:p w:rsidR="009F1FA9" w:rsidRPr="00DB0B1A" w:rsidRDefault="009F1FA9" w:rsidP="009F1FA9">
      <w:pPr>
        <w:spacing w:line="360" w:lineRule="auto"/>
        <w:ind w:right="215"/>
        <w:jc w:val="both"/>
        <w:rPr>
          <w:rFonts w:ascii="Times New Roman" w:hAnsi="Times New Roman" w:cs="Times New Roman"/>
        </w:rPr>
      </w:pPr>
    </w:p>
    <w:p w:rsidR="00DE4D26" w:rsidRPr="00DE4D26" w:rsidRDefault="00DE4D26" w:rsidP="00DE4D26">
      <w:pPr>
        <w:widowControl/>
        <w:autoSpaceDE/>
        <w:spacing w:line="360" w:lineRule="auto"/>
        <w:ind w:right="214"/>
        <w:jc w:val="both"/>
        <w:rPr>
          <w:rFonts w:ascii="Times New Roman" w:hAnsi="Times New Roman" w:cs="Times New Roman"/>
        </w:rPr>
      </w:pPr>
    </w:p>
    <w:p w:rsidR="00DE4D26" w:rsidRPr="00DE4D26" w:rsidRDefault="00DE4D26" w:rsidP="00DE4D26"/>
    <w:p w:rsidR="00DE4D26" w:rsidRPr="00DB0B1A" w:rsidRDefault="00DE4D26" w:rsidP="00CA3CFC">
      <w:pPr>
        <w:spacing w:line="360" w:lineRule="auto"/>
        <w:ind w:right="351"/>
        <w:jc w:val="both"/>
        <w:rPr>
          <w:rFonts w:ascii="Times New Roman" w:hAnsi="Times New Roman" w:cs="Times New Roman"/>
        </w:rPr>
      </w:pPr>
    </w:p>
    <w:p w:rsidR="00CA3CFC" w:rsidRDefault="00CA3CFC" w:rsidP="00CA3CFC">
      <w:pPr>
        <w:tabs>
          <w:tab w:val="num" w:pos="567"/>
        </w:tabs>
        <w:spacing w:line="360" w:lineRule="auto"/>
        <w:ind w:left="426"/>
        <w:jc w:val="both"/>
        <w:rPr>
          <w:rFonts w:ascii="Times New Roman" w:hAnsi="Times New Roman" w:cs="Times New Roman"/>
          <w:color w:val="000000"/>
        </w:rPr>
      </w:pPr>
    </w:p>
    <w:p w:rsidR="00CA3CFC" w:rsidRDefault="00CA3CFC" w:rsidP="00CA3CFC">
      <w:pPr>
        <w:tabs>
          <w:tab w:val="num" w:pos="567"/>
        </w:tabs>
        <w:spacing w:line="360" w:lineRule="auto"/>
        <w:ind w:left="426"/>
        <w:jc w:val="both"/>
        <w:rPr>
          <w:rFonts w:ascii="Times New Roman" w:hAnsi="Times New Roman" w:cs="Times New Roman"/>
          <w:color w:val="000000"/>
        </w:rPr>
      </w:pPr>
    </w:p>
    <w:p w:rsidR="00CA3CFC" w:rsidRPr="00F47A6E" w:rsidRDefault="00CA3CFC" w:rsidP="00CA3CFC">
      <w:pPr>
        <w:tabs>
          <w:tab w:val="num" w:pos="567"/>
        </w:tabs>
        <w:spacing w:line="360" w:lineRule="auto"/>
        <w:ind w:left="426"/>
        <w:jc w:val="both"/>
        <w:rPr>
          <w:rFonts w:ascii="Times New Roman" w:hAnsi="Times New Roman" w:cs="Times New Roman"/>
          <w:bCs/>
        </w:rPr>
      </w:pPr>
    </w:p>
    <w:p w:rsidR="00CA3CFC" w:rsidRDefault="00CA3CFC" w:rsidP="00CA3CFC">
      <w:pPr>
        <w:shd w:val="clear" w:color="auto" w:fill="FFFFFF"/>
        <w:spacing w:line="360" w:lineRule="auto"/>
        <w:ind w:right="-17"/>
        <w:rPr>
          <w:rFonts w:ascii="Times New Roman" w:hAnsi="Times New Roman" w:cs="Times New Roman"/>
          <w:b/>
          <w:bCs/>
          <w:color w:val="000000"/>
        </w:rPr>
      </w:pPr>
    </w:p>
    <w:p w:rsidR="00CA3CFC" w:rsidRPr="00DB0B1A" w:rsidRDefault="00CA3CFC" w:rsidP="00CA3CFC">
      <w:pPr>
        <w:shd w:val="clear" w:color="auto" w:fill="FFFFFF"/>
        <w:spacing w:line="360" w:lineRule="auto"/>
        <w:ind w:right="-17"/>
        <w:jc w:val="center"/>
        <w:rPr>
          <w:rFonts w:ascii="Times New Roman" w:hAnsi="Times New Roman" w:cs="Times New Roman"/>
        </w:rPr>
      </w:pPr>
    </w:p>
    <w:p w:rsidR="00CA3CFC" w:rsidRPr="00103270" w:rsidRDefault="00CA3CFC" w:rsidP="00103270">
      <w:pPr>
        <w:widowControl/>
        <w:suppressAutoHyphens w:val="0"/>
        <w:autoSpaceDE/>
        <w:spacing w:line="360" w:lineRule="auto"/>
        <w:jc w:val="both"/>
        <w:rPr>
          <w:rFonts w:ascii="Times New Roman" w:hAnsi="Times New Roman" w:cs="Times New Roman"/>
          <w:color w:val="000000"/>
          <w:lang w:eastAsia="pl-PL"/>
        </w:rPr>
      </w:pPr>
    </w:p>
    <w:p w:rsidR="00103270" w:rsidRPr="00DB0B1A" w:rsidRDefault="00103270" w:rsidP="00103270">
      <w:pPr>
        <w:shd w:val="clear" w:color="auto" w:fill="FFFFFF"/>
        <w:spacing w:line="360" w:lineRule="auto"/>
        <w:jc w:val="both"/>
        <w:rPr>
          <w:rFonts w:ascii="Times New Roman" w:hAnsi="Times New Roman" w:cs="Times New Roman"/>
        </w:rPr>
      </w:pPr>
    </w:p>
    <w:p w:rsidR="008A089D" w:rsidRDefault="008A089D"/>
    <w:sectPr w:rsidR="008A089D" w:rsidSect="008A08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1C" w:rsidRDefault="0089561C" w:rsidP="0089561C">
      <w:r>
        <w:separator/>
      </w:r>
    </w:p>
  </w:endnote>
  <w:endnote w:type="continuationSeparator" w:id="0">
    <w:p w:rsidR="0089561C" w:rsidRDefault="0089561C" w:rsidP="0089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1C" w:rsidRDefault="0089561C" w:rsidP="0089561C">
      <w:r>
        <w:separator/>
      </w:r>
    </w:p>
  </w:footnote>
  <w:footnote w:type="continuationSeparator" w:id="0">
    <w:p w:rsidR="0089561C" w:rsidRDefault="0089561C" w:rsidP="00895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8"/>
    <w:multiLevelType w:val="multilevel"/>
    <w:tmpl w:val="2EE2216E"/>
    <w:name w:val="WW8Num9"/>
    <w:lvl w:ilvl="0">
      <w:start w:val="1"/>
      <w:numFmt w:val="lowerLetter"/>
      <w:lvlText w:val="%1)"/>
      <w:lvlJc w:val="left"/>
      <w:pPr>
        <w:tabs>
          <w:tab w:val="num" w:pos="1196"/>
        </w:tabs>
        <w:ind w:left="1196" w:hanging="360"/>
      </w:pPr>
      <w:rPr>
        <w:rFonts w:ascii="Times New Roman" w:hAnsi="Times New Roman" w:cs="Times New Roman"/>
        <w:color w:val="000000"/>
      </w:rPr>
    </w:lvl>
    <w:lvl w:ilvl="1">
      <w:start w:val="1"/>
      <w:numFmt w:val="decimal"/>
      <w:lvlText w:val="%2."/>
      <w:lvlJc w:val="left"/>
      <w:pPr>
        <w:tabs>
          <w:tab w:val="num" w:pos="720"/>
        </w:tabs>
        <w:ind w:left="1916" w:hanging="360"/>
      </w:pPr>
      <w:rPr>
        <w:rFonts w:ascii="Times New Roman" w:hAnsi="Times New Roman" w:cs="Times New Roman"/>
        <w:b/>
        <w:bCs/>
        <w:color w:val="000000"/>
      </w:rPr>
    </w:lvl>
    <w:lvl w:ilvl="2">
      <w:start w:val="1"/>
      <w:numFmt w:val="decimal"/>
      <w:lvlText w:val="%3)"/>
      <w:lvlJc w:val="left"/>
      <w:pPr>
        <w:tabs>
          <w:tab w:val="num" w:pos="2636"/>
        </w:tabs>
        <w:ind w:left="2636" w:hanging="360"/>
      </w:pPr>
    </w:lvl>
    <w:lvl w:ilvl="3">
      <w:start w:val="1"/>
      <w:numFmt w:val="decimal"/>
      <w:lvlText w:val="%4)"/>
      <w:lvlJc w:val="left"/>
      <w:pPr>
        <w:tabs>
          <w:tab w:val="num" w:pos="3356"/>
        </w:tabs>
        <w:ind w:left="3356" w:hanging="360"/>
      </w:pPr>
      <w:rPr>
        <w:rFonts w:ascii="Calibri" w:eastAsia="Times New Roman" w:hAnsi="Calibri" w:cs="Calibri"/>
      </w:rPr>
    </w:lvl>
    <w:lvl w:ilvl="4">
      <w:start w:val="1"/>
      <w:numFmt w:val="bullet"/>
      <w:lvlText w:val="o"/>
      <w:lvlJc w:val="left"/>
      <w:pPr>
        <w:tabs>
          <w:tab w:val="num" w:pos="4076"/>
        </w:tabs>
        <w:ind w:left="4076" w:hanging="360"/>
      </w:pPr>
      <w:rPr>
        <w:rFonts w:ascii="Courier New" w:hAnsi="Courier New" w:cs="Courier New"/>
      </w:rPr>
    </w:lvl>
    <w:lvl w:ilvl="5">
      <w:start w:val="1"/>
      <w:numFmt w:val="bullet"/>
      <w:lvlText w:val=""/>
      <w:lvlJc w:val="left"/>
      <w:pPr>
        <w:tabs>
          <w:tab w:val="num" w:pos="4796"/>
        </w:tabs>
        <w:ind w:left="4796" w:hanging="360"/>
      </w:pPr>
      <w:rPr>
        <w:rFonts w:ascii="Wingdings" w:hAnsi="Wingdings" w:cs="Wingdings"/>
      </w:rPr>
    </w:lvl>
    <w:lvl w:ilvl="6">
      <w:start w:val="1"/>
      <w:numFmt w:val="bullet"/>
      <w:lvlText w:val=""/>
      <w:lvlJc w:val="left"/>
      <w:pPr>
        <w:tabs>
          <w:tab w:val="num" w:pos="5516"/>
        </w:tabs>
        <w:ind w:left="5516" w:hanging="360"/>
      </w:pPr>
      <w:rPr>
        <w:rFonts w:ascii="Symbol" w:hAnsi="Symbol" w:cs="Symbol"/>
      </w:rPr>
    </w:lvl>
    <w:lvl w:ilvl="7">
      <w:start w:val="1"/>
      <w:numFmt w:val="bullet"/>
      <w:lvlText w:val="o"/>
      <w:lvlJc w:val="left"/>
      <w:pPr>
        <w:tabs>
          <w:tab w:val="num" w:pos="6236"/>
        </w:tabs>
        <w:ind w:left="6236" w:hanging="360"/>
      </w:pPr>
      <w:rPr>
        <w:rFonts w:ascii="Courier New" w:hAnsi="Courier New" w:cs="Courier New"/>
      </w:rPr>
    </w:lvl>
    <w:lvl w:ilvl="8">
      <w:start w:val="1"/>
      <w:numFmt w:val="bullet"/>
      <w:lvlText w:val=""/>
      <w:lvlJc w:val="left"/>
      <w:pPr>
        <w:tabs>
          <w:tab w:val="num" w:pos="6956"/>
        </w:tabs>
        <w:ind w:left="6956" w:hanging="360"/>
      </w:pPr>
      <w:rPr>
        <w:rFonts w:ascii="Wingdings" w:hAnsi="Wingdings" w:cs="Wingdings"/>
      </w:rPr>
    </w:lvl>
  </w:abstractNum>
  <w:abstractNum w:abstractNumId="2" w15:restartNumberingAfterBreak="0">
    <w:nsid w:val="0000000B"/>
    <w:multiLevelType w:val="multilevel"/>
    <w:tmpl w:val="116807A6"/>
    <w:name w:val="WW8Num12"/>
    <w:lvl w:ilvl="0">
      <w:start w:val="1"/>
      <w:numFmt w:val="lowerLetter"/>
      <w:lvlText w:val="%1)"/>
      <w:lvlJc w:val="left"/>
      <w:pPr>
        <w:tabs>
          <w:tab w:val="num" w:pos="644"/>
        </w:tabs>
        <w:ind w:left="644" w:hanging="360"/>
      </w:pPr>
    </w:lvl>
    <w:lvl w:ilvl="1">
      <w:start w:val="1"/>
      <w:numFmt w:val="decimal"/>
      <w:lvlText w:val="%2."/>
      <w:lvlJc w:val="left"/>
      <w:pPr>
        <w:tabs>
          <w:tab w:val="num" w:pos="360"/>
        </w:tabs>
        <w:ind w:left="360" w:hanging="360"/>
      </w:pPr>
      <w:rPr>
        <w:rFonts w:ascii="Calibri" w:hAnsi="Calibri" w:cs="Calibri" w:hint="default"/>
        <w:b/>
      </w:rPr>
    </w:lvl>
    <w:lvl w:ilvl="2">
      <w:start w:val="1"/>
      <w:numFmt w:val="bullet"/>
      <w:lvlText w:val="-"/>
      <w:lvlJc w:val="left"/>
      <w:pPr>
        <w:tabs>
          <w:tab w:val="num" w:pos="2264"/>
        </w:tabs>
        <w:ind w:left="2264" w:hanging="360"/>
      </w:pPr>
      <w:rPr>
        <w:rFonts w:ascii="Times New Roman" w:hAnsi="Times New Roman" w:cs="Times New Roman"/>
      </w:rPr>
    </w:lvl>
    <w:lvl w:ilvl="3">
      <w:start w:val="1"/>
      <w:numFmt w:val="lowerLetter"/>
      <w:lvlText w:val="%4)"/>
      <w:lvlJc w:val="left"/>
      <w:pPr>
        <w:tabs>
          <w:tab w:val="num" w:pos="720"/>
        </w:tabs>
        <w:ind w:left="2804" w:hanging="360"/>
      </w:pPr>
      <w:rPr>
        <w:rFonts w:ascii="Calibri" w:hAnsi="Calibri" w:cs="Calibri" w:hint="default"/>
      </w:rPr>
    </w:lvl>
    <w:lvl w:ilvl="4">
      <w:start w:val="11"/>
      <w:numFmt w:val="decimal"/>
      <w:lvlText w:val="%5"/>
      <w:lvlJc w:val="left"/>
      <w:pPr>
        <w:tabs>
          <w:tab w:val="num" w:pos="0"/>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15:restartNumberingAfterBreak="0">
    <w:nsid w:val="0000000F"/>
    <w:multiLevelType w:val="singleLevel"/>
    <w:tmpl w:val="0000000F"/>
    <w:name w:val="WW8Num17"/>
    <w:lvl w:ilvl="0">
      <w:start w:val="1"/>
      <w:numFmt w:val="decimal"/>
      <w:lvlText w:val="%1."/>
      <w:lvlJc w:val="left"/>
      <w:pPr>
        <w:tabs>
          <w:tab w:val="num" w:pos="720"/>
        </w:tabs>
        <w:ind w:left="1364" w:hanging="360"/>
      </w:pPr>
      <w:rPr>
        <w:rFonts w:ascii="Times New Roman" w:hAnsi="Times New Roman" w:cs="Times New Roman"/>
        <w:color w:val="000000"/>
        <w:lang w:val="de-DE"/>
      </w:rPr>
    </w:lvl>
  </w:abstractNum>
  <w:abstractNum w:abstractNumId="4" w15:restartNumberingAfterBreak="0">
    <w:nsid w:val="00000011"/>
    <w:multiLevelType w:val="singleLevel"/>
    <w:tmpl w:val="00000011"/>
    <w:name w:val="WW8Num19"/>
    <w:lvl w:ilvl="0">
      <w:start w:val="1"/>
      <w:numFmt w:val="lowerLetter"/>
      <w:lvlText w:val="%1)"/>
      <w:lvlJc w:val="left"/>
      <w:pPr>
        <w:tabs>
          <w:tab w:val="num" w:pos="720"/>
        </w:tabs>
        <w:ind w:left="644" w:hanging="360"/>
      </w:pPr>
    </w:lvl>
  </w:abstractNum>
  <w:abstractNum w:abstractNumId="5" w15:restartNumberingAfterBreak="0">
    <w:nsid w:val="036C7884"/>
    <w:multiLevelType w:val="multilevel"/>
    <w:tmpl w:val="9D46182C"/>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502"/>
        </w:tabs>
        <w:ind w:left="502" w:hanging="360"/>
      </w:pPr>
      <w:rPr>
        <w:rFonts w:ascii="Times New Roman" w:eastAsia="Times New Roman" w:hAnsi="Times New Roman" w:cs="Times New Roman" w:hint="default"/>
        <w:b w:val="0"/>
        <w:bCs/>
        <w:i w:val="0"/>
        <w:color w:val="000000"/>
      </w:rPr>
    </w:lvl>
    <w:lvl w:ilvl="2">
      <w:start w:val="1"/>
      <w:numFmt w:val="decimal"/>
      <w:lvlText w:val="%1.%2.%3."/>
      <w:lvlJc w:val="left"/>
      <w:pPr>
        <w:tabs>
          <w:tab w:val="num" w:pos="1430"/>
        </w:tabs>
        <w:ind w:left="1430"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1932"/>
        </w:tabs>
        <w:ind w:left="1932" w:hanging="108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576"/>
        </w:tabs>
        <w:ind w:left="2576" w:hanging="1440"/>
      </w:pPr>
    </w:lvl>
  </w:abstractNum>
  <w:abstractNum w:abstractNumId="6" w15:restartNumberingAfterBreak="0">
    <w:nsid w:val="06D71909"/>
    <w:multiLevelType w:val="hybridMultilevel"/>
    <w:tmpl w:val="107827A0"/>
    <w:lvl w:ilvl="0" w:tplc="AB4C209C">
      <w:start w:val="1"/>
      <w:numFmt w:val="decimal"/>
      <w:lvlText w:val="%1)"/>
      <w:lvlJc w:val="left"/>
      <w:pPr>
        <w:ind w:left="566"/>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484BC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BFC97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B4A8A3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80E8F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DE97E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64EDD7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0EA28A2">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A18386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19DE16DD"/>
    <w:multiLevelType w:val="hybridMultilevel"/>
    <w:tmpl w:val="C142B4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525AC8"/>
    <w:multiLevelType w:val="hybridMultilevel"/>
    <w:tmpl w:val="172C664C"/>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01">
      <w:start w:val="1"/>
      <w:numFmt w:val="bullet"/>
      <w:lvlText w:val=""/>
      <w:lvlJc w:val="left"/>
      <w:pPr>
        <w:tabs>
          <w:tab w:val="num" w:pos="2340"/>
        </w:tabs>
        <w:ind w:left="2340" w:hanging="360"/>
      </w:pPr>
      <w:rPr>
        <w:rFonts w:ascii="Symbol" w:hAnsi="Symbol" w:hint="default"/>
      </w:rPr>
    </w:lvl>
    <w:lvl w:ilvl="3" w:tplc="54DC17EA">
      <w:start w:val="1"/>
      <w:numFmt w:val="upperLetter"/>
      <w:lvlText w:val="%4."/>
      <w:lvlJc w:val="left"/>
      <w:pPr>
        <w:ind w:left="2880" w:hanging="360"/>
      </w:pPr>
      <w:rPr>
        <w:rFonts w:hint="default"/>
      </w:rPr>
    </w:lvl>
    <w:lvl w:ilvl="4" w:tplc="E392EB92">
      <w:start w:val="1"/>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D625D18"/>
    <w:multiLevelType w:val="multilevel"/>
    <w:tmpl w:val="0DD4F0B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00515B4"/>
    <w:multiLevelType w:val="hybridMultilevel"/>
    <w:tmpl w:val="8C841912"/>
    <w:lvl w:ilvl="0" w:tplc="88CEA9FA">
      <w:start w:val="1"/>
      <w:numFmt w:val="lowerLetter"/>
      <w:lvlText w:val="%1)"/>
      <w:lvlJc w:val="left"/>
      <w:pPr>
        <w:tabs>
          <w:tab w:val="num" w:pos="720"/>
        </w:tabs>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8D51A2"/>
    <w:multiLevelType w:val="hybridMultilevel"/>
    <w:tmpl w:val="13748B7A"/>
    <w:lvl w:ilvl="0" w:tplc="330E0F8C">
      <w:start w:val="12"/>
      <w:numFmt w:val="decimal"/>
      <w:lvlText w:val="%1."/>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658CC4E">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9B0E06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E4C102">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1994AF84">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53E087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69ECFE20">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5869D9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2EAA9E40">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5C81AD1"/>
    <w:multiLevelType w:val="hybridMultilevel"/>
    <w:tmpl w:val="1BD2CAC2"/>
    <w:lvl w:ilvl="0" w:tplc="ED9C2878">
      <w:start w:val="1"/>
      <w:numFmt w:val="decimal"/>
      <w:lvlText w:val="%1)"/>
      <w:lvlJc w:val="left"/>
      <w:pPr>
        <w:ind w:left="566"/>
      </w:pPr>
      <w:rPr>
        <w:rFonts w:ascii="Times New Roman" w:eastAsia="Calibri"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62B5C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D38195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9AADC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68A6D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B10516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D9C2AE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DD643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224F4B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B5D41CE"/>
    <w:multiLevelType w:val="multilevel"/>
    <w:tmpl w:val="559A8216"/>
    <w:lvl w:ilvl="0">
      <w:start w:val="5"/>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31001772"/>
    <w:multiLevelType w:val="multilevel"/>
    <w:tmpl w:val="303A80C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3228692B"/>
    <w:multiLevelType w:val="multilevel"/>
    <w:tmpl w:val="179ABA78"/>
    <w:lvl w:ilvl="0">
      <w:start w:val="1"/>
      <w:numFmt w:val="decimal"/>
      <w:lvlText w:val="%1."/>
      <w:lvlJc w:val="left"/>
      <w:pPr>
        <w:tabs>
          <w:tab w:val="num" w:pos="360"/>
        </w:tabs>
        <w:ind w:left="283" w:hanging="283"/>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34961C83"/>
    <w:multiLevelType w:val="multilevel"/>
    <w:tmpl w:val="FA428220"/>
    <w:lvl w:ilvl="0">
      <w:start w:val="1"/>
      <w:numFmt w:val="lowerLetter"/>
      <w:lvlText w:val="%1)"/>
      <w:lvlJc w:val="left"/>
      <w:pPr>
        <w:tabs>
          <w:tab w:val="num" w:pos="927"/>
        </w:tabs>
        <w:ind w:left="927" w:hanging="360"/>
      </w:pPr>
      <w:rPr>
        <w:rFonts w:cs="Times New Roman"/>
      </w:rPr>
    </w:lvl>
    <w:lvl w:ilvl="1">
      <w:start w:val="1"/>
      <w:numFmt w:val="lowerLetter"/>
      <w:lvlText w:val="%2)"/>
      <w:lvlJc w:val="left"/>
      <w:pPr>
        <w:tabs>
          <w:tab w:val="num" w:pos="1647"/>
        </w:tabs>
        <w:ind w:left="1647" w:hanging="360"/>
      </w:pPr>
      <w:rPr>
        <w:rFonts w:cs="Times New Roman"/>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3380333"/>
    <w:multiLevelType w:val="multilevel"/>
    <w:tmpl w:val="EA345B5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46F32E20"/>
    <w:multiLevelType w:val="hybridMultilevel"/>
    <w:tmpl w:val="AF609C7C"/>
    <w:lvl w:ilvl="0" w:tplc="C09A647A">
      <w:start w:val="5"/>
      <w:numFmt w:val="decimal"/>
      <w:lvlText w:val="%1)"/>
      <w:lvlJc w:val="left"/>
      <w:pPr>
        <w:ind w:left="720" w:hanging="360"/>
      </w:pPr>
      <w:rPr>
        <w:rFonts w:hint="default"/>
        <w:color w:val="000000"/>
      </w:rPr>
    </w:lvl>
    <w:lvl w:ilvl="1" w:tplc="FDEE179E">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ED22D7"/>
    <w:multiLevelType w:val="multilevel"/>
    <w:tmpl w:val="730047BC"/>
    <w:lvl w:ilvl="0">
      <w:start w:val="1"/>
      <w:numFmt w:val="lowerLetter"/>
      <w:lvlText w:val="%1)"/>
      <w:lvlJc w:val="left"/>
      <w:pPr>
        <w:tabs>
          <w:tab w:val="num" w:pos="644"/>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4CAF1B30"/>
    <w:multiLevelType w:val="hybridMultilevel"/>
    <w:tmpl w:val="41D64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445A56"/>
    <w:multiLevelType w:val="multilevel"/>
    <w:tmpl w:val="DBDAE028"/>
    <w:lvl w:ilvl="0">
      <w:start w:val="3"/>
      <w:numFmt w:val="decimal"/>
      <w:lvlText w:val="%1."/>
      <w:lvlJc w:val="left"/>
      <w:pPr>
        <w:tabs>
          <w:tab w:val="num" w:pos="360"/>
        </w:tabs>
        <w:ind w:left="284" w:hanging="284"/>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532E50B2"/>
    <w:multiLevelType w:val="multilevel"/>
    <w:tmpl w:val="34703DB4"/>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43654A3"/>
    <w:multiLevelType w:val="multilevel"/>
    <w:tmpl w:val="66DA2064"/>
    <w:lvl w:ilvl="0">
      <w:start w:val="2"/>
      <w:numFmt w:val="decimal"/>
      <w:lvlText w:val="%1."/>
      <w:lvlJc w:val="left"/>
      <w:pPr>
        <w:tabs>
          <w:tab w:val="num" w:pos="360"/>
        </w:tabs>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58B96D53"/>
    <w:multiLevelType w:val="hybridMultilevel"/>
    <w:tmpl w:val="CEFC4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6545FC9"/>
    <w:multiLevelType w:val="multilevel"/>
    <w:tmpl w:val="20B8AE5E"/>
    <w:lvl w:ilvl="0">
      <w:start w:val="1"/>
      <w:numFmt w:val="decimal"/>
      <w:lvlText w:val="%1."/>
      <w:lvlJc w:val="left"/>
      <w:pPr>
        <w:tabs>
          <w:tab w:val="num" w:pos="720"/>
        </w:tabs>
        <w:ind w:left="720" w:hanging="360"/>
      </w:pPr>
      <w:rPr>
        <w:rFonts w:cs="Times New Roman"/>
        <w:sz w:val="22"/>
      </w:rPr>
    </w:lvl>
    <w:lvl w:ilvl="1">
      <w:start w:val="1"/>
      <w:numFmt w:val="bullet"/>
      <w:lvlText w:val=""/>
      <w:lvlJc w:val="left"/>
      <w:pPr>
        <w:tabs>
          <w:tab w:val="num" w:pos="1260"/>
        </w:tabs>
        <w:ind w:left="1260" w:hanging="360"/>
      </w:pPr>
      <w:rPr>
        <w:rFonts w:ascii="Wingdings" w:hAnsi="Wingdings" w:hint="default"/>
        <w:sz w:val="22"/>
      </w:rPr>
    </w:lvl>
    <w:lvl w:ilvl="2">
      <w:start w:val="4"/>
      <w:numFmt w:val="decimal"/>
      <w:lvlText w:val="%3."/>
      <w:lvlJc w:val="left"/>
      <w:pPr>
        <w:tabs>
          <w:tab w:val="num" w:pos="2340"/>
        </w:tabs>
        <w:ind w:left="2340" w:hanging="360"/>
      </w:pPr>
      <w:rPr>
        <w:rFonts w:cs="Times New Roman"/>
        <w:sz w:val="22"/>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b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083129B"/>
    <w:multiLevelType w:val="hybridMultilevel"/>
    <w:tmpl w:val="DFF2C360"/>
    <w:lvl w:ilvl="0" w:tplc="B2DE6B50">
      <w:start w:val="10"/>
      <w:numFmt w:val="decimal"/>
      <w:lvlText w:val="%1."/>
      <w:lvlJc w:val="left"/>
      <w:pPr>
        <w:ind w:left="5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2FCF20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BA09C3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2E2E5F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646E09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2CC8E3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6B2531E">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FBA40CE">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E1C9D5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1"/>
  </w:num>
  <w:num w:numId="4">
    <w:abstractNumId w:val="5"/>
  </w:num>
  <w:num w:numId="5">
    <w:abstractNumId w:val="4"/>
  </w:num>
  <w:num w:numId="6">
    <w:abstractNumId w:val="19"/>
  </w:num>
  <w:num w:numId="7">
    <w:abstractNumId w:val="23"/>
  </w:num>
  <w:num w:numId="8">
    <w:abstractNumId w:val="18"/>
  </w:num>
  <w:num w:numId="9">
    <w:abstractNumId w:val="17"/>
  </w:num>
  <w:num w:numId="10">
    <w:abstractNumId w:val="10"/>
  </w:num>
  <w:num w:numId="11">
    <w:abstractNumId w:val="6"/>
  </w:num>
  <w:num w:numId="12">
    <w:abstractNumId w:val="27"/>
  </w:num>
  <w:num w:numId="13">
    <w:abstractNumId w:val="13"/>
  </w:num>
  <w:num w:numId="14">
    <w:abstractNumId w:val="12"/>
  </w:num>
  <w:num w:numId="15">
    <w:abstractNumId w:val="15"/>
  </w:num>
  <w:num w:numId="16">
    <w:abstractNumId w:val="1"/>
  </w:num>
  <w:num w:numId="17">
    <w:abstractNumId w:val="2"/>
  </w:num>
  <w:num w:numId="18">
    <w:abstractNumId w:val="28"/>
  </w:num>
  <w:num w:numId="19">
    <w:abstractNumId w:val="16"/>
  </w:num>
  <w:num w:numId="20">
    <w:abstractNumId w:val="22"/>
  </w:num>
  <w:num w:numId="21">
    <w:abstractNumId w:val="20"/>
  </w:num>
  <w:num w:numId="22">
    <w:abstractNumId w:val="14"/>
  </w:num>
  <w:num w:numId="23">
    <w:abstractNumId w:val="26"/>
  </w:num>
  <w:num w:numId="24">
    <w:abstractNumId w:val="11"/>
  </w:num>
  <w:num w:numId="25">
    <w:abstractNumId w:val="9"/>
  </w:num>
  <w:num w:numId="26">
    <w:abstractNumId w:val="24"/>
  </w:num>
  <w:num w:numId="27">
    <w:abstractNumId w:val="25"/>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3270"/>
    <w:rsid w:val="00103270"/>
    <w:rsid w:val="005507A3"/>
    <w:rsid w:val="00647F40"/>
    <w:rsid w:val="0078469A"/>
    <w:rsid w:val="007B5568"/>
    <w:rsid w:val="00847858"/>
    <w:rsid w:val="0089561C"/>
    <w:rsid w:val="008A089D"/>
    <w:rsid w:val="009352FD"/>
    <w:rsid w:val="009F1FA9"/>
    <w:rsid w:val="00A8273D"/>
    <w:rsid w:val="00C01DD2"/>
    <w:rsid w:val="00C6291B"/>
    <w:rsid w:val="00CA3CFC"/>
    <w:rsid w:val="00DD13B1"/>
    <w:rsid w:val="00DE4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EB2B"/>
  <w15:docId w15:val="{EC7C019C-DBB3-4E02-AC11-81D47316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3270"/>
    <w:pPr>
      <w:widowControl w:val="0"/>
      <w:suppressAutoHyphens/>
      <w:autoSpaceDE w:val="0"/>
      <w:spacing w:after="0" w:line="240" w:lineRule="auto"/>
    </w:pPr>
    <w:rPr>
      <w:rFonts w:ascii="Arial" w:eastAsia="Times New Roman" w:hAnsi="Arial" w:cs="Arial"/>
      <w:sz w:val="20"/>
      <w:szCs w:val="20"/>
      <w:lang w:eastAsia="zh-CN"/>
    </w:rPr>
  </w:style>
  <w:style w:type="paragraph" w:styleId="Nagwek1">
    <w:name w:val="heading 1"/>
    <w:basedOn w:val="Normalny"/>
    <w:next w:val="Normalny"/>
    <w:link w:val="Nagwek1Znak"/>
    <w:qFormat/>
    <w:rsid w:val="00103270"/>
    <w:pPr>
      <w:keepNext/>
      <w:numPr>
        <w:numId w:val="1"/>
      </w:numPr>
      <w:shd w:val="clear" w:color="auto" w:fill="FFFFFF"/>
      <w:ind w:left="19" w:firstLine="0"/>
      <w:jc w:val="center"/>
      <w:outlineLvl w:val="0"/>
    </w:pPr>
    <w:rPr>
      <w:rFonts w:ascii="Times New Roman" w:hAnsi="Times New Roman" w:cs="Times New Roman"/>
      <w:b/>
      <w:bCs/>
      <w:color w:val="000000"/>
      <w:sz w:val="28"/>
      <w:szCs w:val="24"/>
    </w:rPr>
  </w:style>
  <w:style w:type="paragraph" w:styleId="Nagwek4">
    <w:name w:val="heading 4"/>
    <w:basedOn w:val="Normalny"/>
    <w:next w:val="Normalny"/>
    <w:link w:val="Nagwek4Znak"/>
    <w:uiPriority w:val="9"/>
    <w:semiHidden/>
    <w:unhideWhenUsed/>
    <w:qFormat/>
    <w:rsid w:val="00DE4D26"/>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DE4D26"/>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103270"/>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DE4D26"/>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3270"/>
    <w:rPr>
      <w:rFonts w:ascii="Times New Roman" w:eastAsia="Times New Roman" w:hAnsi="Times New Roman" w:cs="Times New Roman"/>
      <w:b/>
      <w:bCs/>
      <w:color w:val="000000"/>
      <w:sz w:val="28"/>
      <w:szCs w:val="24"/>
      <w:shd w:val="clear" w:color="auto" w:fill="FFFFFF"/>
      <w:lang w:eastAsia="zh-CN"/>
    </w:rPr>
  </w:style>
  <w:style w:type="character" w:customStyle="1" w:styleId="Nagwek6Znak">
    <w:name w:val="Nagłówek 6 Znak"/>
    <w:basedOn w:val="Domylnaczcionkaakapitu"/>
    <w:link w:val="Nagwek6"/>
    <w:uiPriority w:val="9"/>
    <w:semiHidden/>
    <w:rsid w:val="00103270"/>
    <w:rPr>
      <w:rFonts w:asciiTheme="majorHAnsi" w:eastAsiaTheme="majorEastAsia" w:hAnsiTheme="majorHAnsi" w:cstheme="majorBidi"/>
      <w:i/>
      <w:iCs/>
      <w:color w:val="243F60" w:themeColor="accent1" w:themeShade="7F"/>
      <w:sz w:val="20"/>
      <w:szCs w:val="20"/>
      <w:lang w:eastAsia="zh-CN"/>
    </w:rPr>
  </w:style>
  <w:style w:type="paragraph" w:styleId="Akapitzlist">
    <w:name w:val="List Paragraph"/>
    <w:aliases w:val="L1,Numerowanie,List Paragraph,2 heading,A_wyliczenie,K-P_odwolanie,Akapit z listą5,maz_wyliczenie,opis dzialania,CW_Lista,mm,naglowek,Normal,Akapit z listą3,Akapit z listą31,Nagłowek 3,Preambuła,Akapit z listą BS"/>
    <w:basedOn w:val="Normalny"/>
    <w:link w:val="AkapitzlistZnak"/>
    <w:uiPriority w:val="34"/>
    <w:qFormat/>
    <w:rsid w:val="00103270"/>
    <w:pPr>
      <w:ind w:left="720"/>
      <w:contextualSpacing/>
    </w:pPr>
  </w:style>
  <w:style w:type="paragraph" w:customStyle="1" w:styleId="Tekstpodstawowy21">
    <w:name w:val="Tekst podstawowy 21"/>
    <w:basedOn w:val="Normalny"/>
    <w:rsid w:val="00CA3CFC"/>
    <w:pPr>
      <w:shd w:val="clear" w:color="auto" w:fill="FFFFFF"/>
      <w:ind w:right="181"/>
      <w:jc w:val="both"/>
    </w:pPr>
    <w:rPr>
      <w:rFonts w:ascii="Times New Roman" w:hAnsi="Times New Roman" w:cs="Times New Roman"/>
    </w:rPr>
  </w:style>
  <w:style w:type="paragraph" w:styleId="Tekstpodstawowywcity">
    <w:name w:val="Body Text Indent"/>
    <w:basedOn w:val="Normalny"/>
    <w:link w:val="TekstpodstawowywcityZnak"/>
    <w:rsid w:val="00CA3CFC"/>
    <w:pPr>
      <w:shd w:val="clear" w:color="auto" w:fill="FFFFFF"/>
      <w:spacing w:line="259" w:lineRule="exact"/>
      <w:ind w:left="426" w:hanging="426"/>
    </w:pPr>
    <w:rPr>
      <w:rFonts w:ascii="Times New Roman" w:hAnsi="Times New Roman" w:cs="Times New Roman"/>
      <w:color w:val="000000"/>
    </w:rPr>
  </w:style>
  <w:style w:type="character" w:customStyle="1" w:styleId="TekstpodstawowywcityZnak">
    <w:name w:val="Tekst podstawowy wcięty Znak"/>
    <w:basedOn w:val="Domylnaczcionkaakapitu"/>
    <w:link w:val="Tekstpodstawowywcity"/>
    <w:rsid w:val="00CA3CFC"/>
    <w:rPr>
      <w:rFonts w:ascii="Times New Roman" w:eastAsia="Times New Roman" w:hAnsi="Times New Roman" w:cs="Times New Roman"/>
      <w:color w:val="000000"/>
      <w:sz w:val="20"/>
      <w:szCs w:val="20"/>
      <w:shd w:val="clear" w:color="auto" w:fill="FFFFFF"/>
      <w:lang w:eastAsia="zh-CN"/>
    </w:rPr>
  </w:style>
  <w:style w:type="character" w:customStyle="1" w:styleId="Nagwek4Znak">
    <w:name w:val="Nagłówek 4 Znak"/>
    <w:basedOn w:val="Domylnaczcionkaakapitu"/>
    <w:link w:val="Nagwek4"/>
    <w:uiPriority w:val="9"/>
    <w:semiHidden/>
    <w:rsid w:val="00DE4D26"/>
    <w:rPr>
      <w:rFonts w:asciiTheme="majorHAnsi" w:eastAsiaTheme="majorEastAsia" w:hAnsiTheme="majorHAnsi" w:cstheme="majorBidi"/>
      <w:b/>
      <w:bCs/>
      <w:i/>
      <w:iCs/>
      <w:color w:val="4F81BD" w:themeColor="accent1"/>
      <w:sz w:val="20"/>
      <w:szCs w:val="20"/>
      <w:lang w:eastAsia="zh-CN"/>
    </w:rPr>
  </w:style>
  <w:style w:type="character" w:customStyle="1" w:styleId="Nagwek5Znak">
    <w:name w:val="Nagłówek 5 Znak"/>
    <w:basedOn w:val="Domylnaczcionkaakapitu"/>
    <w:link w:val="Nagwek5"/>
    <w:uiPriority w:val="9"/>
    <w:semiHidden/>
    <w:rsid w:val="00DE4D26"/>
    <w:rPr>
      <w:rFonts w:asciiTheme="majorHAnsi" w:eastAsiaTheme="majorEastAsia" w:hAnsiTheme="majorHAnsi" w:cstheme="majorBidi"/>
      <w:color w:val="243F60" w:themeColor="accent1" w:themeShade="7F"/>
      <w:sz w:val="20"/>
      <w:szCs w:val="20"/>
      <w:lang w:eastAsia="zh-CN"/>
    </w:rPr>
  </w:style>
  <w:style w:type="character" w:customStyle="1" w:styleId="Nagwek8Znak">
    <w:name w:val="Nagłówek 8 Znak"/>
    <w:basedOn w:val="Domylnaczcionkaakapitu"/>
    <w:link w:val="Nagwek8"/>
    <w:uiPriority w:val="9"/>
    <w:semiHidden/>
    <w:rsid w:val="00DE4D26"/>
    <w:rPr>
      <w:rFonts w:asciiTheme="majorHAnsi" w:eastAsiaTheme="majorEastAsia" w:hAnsiTheme="majorHAnsi" w:cstheme="majorBidi"/>
      <w:color w:val="404040" w:themeColor="text1" w:themeTint="BF"/>
      <w:sz w:val="20"/>
      <w:szCs w:val="20"/>
      <w:lang w:eastAsia="zh-CN"/>
    </w:rPr>
  </w:style>
  <w:style w:type="paragraph" w:customStyle="1" w:styleId="Wyliczaniess">
    <w:name w:val="Wyliczanie ss"/>
    <w:rsid w:val="00DE4D26"/>
    <w:pPr>
      <w:suppressAutoHyphens/>
      <w:spacing w:before="56" w:after="56" w:line="240" w:lineRule="auto"/>
      <w:ind w:left="340" w:hanging="340"/>
    </w:pPr>
    <w:rPr>
      <w:rFonts w:ascii="Times New Roman" w:eastAsia="Arial" w:hAnsi="Times New Roman" w:cs="Calibri"/>
      <w:color w:val="000000"/>
      <w:sz w:val="26"/>
      <w:szCs w:val="20"/>
      <w:lang w:eastAsia="zh-CN"/>
    </w:rPr>
  </w:style>
  <w:style w:type="character" w:customStyle="1" w:styleId="czeinternetowe">
    <w:name w:val="Łącze internetowe"/>
    <w:rsid w:val="00DE4D26"/>
    <w:rPr>
      <w:rFonts w:cs="Times New Roman"/>
      <w:color w:val="0000FF"/>
      <w:u w:val="single"/>
    </w:rPr>
  </w:style>
  <w:style w:type="character" w:customStyle="1" w:styleId="AkapitzlistZnak">
    <w:name w:val="Akapit z listą Znak"/>
    <w:aliases w:val="L1 Znak,Numerowanie Znak,List Paragraph Znak,2 heading Znak,A_wyliczenie Znak,K-P_odwolanie Znak,Akapit z listą5 Znak,maz_wyliczenie Znak,opis dzialania Znak,CW_Lista Znak,mm Znak,naglowek Znak,Normal Znak,Akapit z listą3 Znak"/>
    <w:link w:val="Akapitzlist"/>
    <w:uiPriority w:val="34"/>
    <w:qFormat/>
    <w:locked/>
    <w:rsid w:val="00DE4D26"/>
    <w:rPr>
      <w:rFonts w:ascii="Arial" w:eastAsia="Times New Roman" w:hAnsi="Arial" w:cs="Arial"/>
      <w:sz w:val="20"/>
      <w:szCs w:val="20"/>
      <w:lang w:eastAsia="zh-CN"/>
    </w:rPr>
  </w:style>
  <w:style w:type="paragraph" w:styleId="Tekstpodstawowy">
    <w:name w:val="Body Text"/>
    <w:basedOn w:val="Normalny"/>
    <w:link w:val="TekstpodstawowyZnak"/>
    <w:uiPriority w:val="99"/>
    <w:semiHidden/>
    <w:unhideWhenUsed/>
    <w:rsid w:val="009F1FA9"/>
    <w:pPr>
      <w:spacing w:after="120"/>
    </w:pPr>
  </w:style>
  <w:style w:type="character" w:customStyle="1" w:styleId="TekstpodstawowyZnak">
    <w:name w:val="Tekst podstawowy Znak"/>
    <w:basedOn w:val="Domylnaczcionkaakapitu"/>
    <w:link w:val="Tekstpodstawowy"/>
    <w:uiPriority w:val="99"/>
    <w:semiHidden/>
    <w:rsid w:val="009F1FA9"/>
    <w:rPr>
      <w:rFonts w:ascii="Arial" w:eastAsia="Times New Roman" w:hAnsi="Arial" w:cs="Arial"/>
      <w:sz w:val="20"/>
      <w:szCs w:val="20"/>
      <w:lang w:eastAsia="zh-CN"/>
    </w:rPr>
  </w:style>
  <w:style w:type="paragraph" w:styleId="Tekstpodstawowywcity2">
    <w:name w:val="Body Text Indent 2"/>
    <w:basedOn w:val="Normalny"/>
    <w:link w:val="Tekstpodstawowywcity2Znak"/>
    <w:uiPriority w:val="99"/>
    <w:semiHidden/>
    <w:unhideWhenUsed/>
    <w:rsid w:val="009F1FA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F1FA9"/>
    <w:rPr>
      <w:rFonts w:ascii="Arial" w:eastAsia="Times New Roman" w:hAnsi="Arial" w:cs="Arial"/>
      <w:sz w:val="20"/>
      <w:szCs w:val="20"/>
      <w:lang w:eastAsia="zh-CN"/>
    </w:rPr>
  </w:style>
  <w:style w:type="paragraph" w:customStyle="1" w:styleId="Standard">
    <w:name w:val="Standard"/>
    <w:rsid w:val="009F1FA9"/>
    <w:pPr>
      <w:widowControl w:val="0"/>
      <w:suppressAutoHyphens/>
      <w:spacing w:after="0" w:line="240" w:lineRule="auto"/>
    </w:pPr>
    <w:rPr>
      <w:rFonts w:ascii="Times New Roman" w:eastAsia="Arial" w:hAnsi="Times New Roman" w:cs="Calibri"/>
      <w:sz w:val="24"/>
      <w:szCs w:val="20"/>
      <w:lang w:eastAsia="zh-CN"/>
    </w:rPr>
  </w:style>
  <w:style w:type="paragraph" w:customStyle="1" w:styleId="ust">
    <w:name w:val="ust"/>
    <w:rsid w:val="009F1FA9"/>
    <w:pPr>
      <w:suppressAutoHyphens/>
      <w:spacing w:before="60" w:after="60" w:line="240" w:lineRule="auto"/>
      <w:ind w:left="426" w:hanging="284"/>
      <w:jc w:val="both"/>
    </w:pPr>
    <w:rPr>
      <w:rFonts w:ascii="Times New Roman" w:eastAsia="Arial" w:hAnsi="Times New Roman" w:cs="Calibri"/>
      <w:sz w:val="24"/>
      <w:szCs w:val="20"/>
      <w:lang w:eastAsia="zh-CN"/>
    </w:rPr>
  </w:style>
  <w:style w:type="paragraph" w:customStyle="1" w:styleId="Tekstpodstawowywcity32">
    <w:name w:val="Tekst podstawowy wcięty 32"/>
    <w:basedOn w:val="Normalny"/>
    <w:rsid w:val="009F1FA9"/>
    <w:pPr>
      <w:spacing w:line="240" w:lineRule="atLeast"/>
      <w:ind w:left="1276" w:hanging="567"/>
      <w:jc w:val="both"/>
    </w:pPr>
    <w:rPr>
      <w:rFonts w:ascii="Times New Roman" w:hAnsi="Times New Roman" w:cs="Times New Roman"/>
    </w:rPr>
  </w:style>
  <w:style w:type="paragraph" w:styleId="Tekstdymka">
    <w:name w:val="Balloon Text"/>
    <w:basedOn w:val="Normalny"/>
    <w:link w:val="TekstdymkaZnak"/>
    <w:uiPriority w:val="99"/>
    <w:semiHidden/>
    <w:unhideWhenUsed/>
    <w:rsid w:val="00A827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73D"/>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89561C"/>
  </w:style>
  <w:style w:type="character" w:customStyle="1" w:styleId="TekstprzypisukocowegoZnak">
    <w:name w:val="Tekst przypisu końcowego Znak"/>
    <w:basedOn w:val="Domylnaczcionkaakapitu"/>
    <w:link w:val="Tekstprzypisukocowego"/>
    <w:uiPriority w:val="99"/>
    <w:semiHidden/>
    <w:rsid w:val="0089561C"/>
    <w:rPr>
      <w:rFonts w:ascii="Arial" w:eastAsia="Times New Roman" w:hAnsi="Arial" w:cs="Arial"/>
      <w:sz w:val="20"/>
      <w:szCs w:val="20"/>
      <w:lang w:eastAsia="zh-CN"/>
    </w:rPr>
  </w:style>
  <w:style w:type="character" w:styleId="Odwoanieprzypisukocowego">
    <w:name w:val="endnote reference"/>
    <w:basedOn w:val="Domylnaczcionkaakapitu"/>
    <w:uiPriority w:val="99"/>
    <w:semiHidden/>
    <w:unhideWhenUsed/>
    <w:rsid w:val="00895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g@nowyduninow.inf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83AC3-8D4A-4B40-B25F-FEEE72D2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5000</Words>
  <Characters>30002</Characters>
  <Application>Microsoft Office Word</Application>
  <DocSecurity>0</DocSecurity>
  <Lines>250</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Księgowość Budżetowa</cp:lastModifiedBy>
  <cp:revision>5</cp:revision>
  <cp:lastPrinted>2021-12-30T11:07:00Z</cp:lastPrinted>
  <dcterms:created xsi:type="dcterms:W3CDTF">2021-12-29T21:08:00Z</dcterms:created>
  <dcterms:modified xsi:type="dcterms:W3CDTF">2021-12-30T13:20:00Z</dcterms:modified>
</cp:coreProperties>
</file>